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c1a3" w14:textId="2ecc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присвоения местного знака отличия и почетного звания педагогам Актюбинской области, их описание и размера выплат единовременного вознаграждения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августа 2020 года № 309. Зарегистрировано Департаментом юстиции Актюбинской области 19 августа 2020 года № 7332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декабря 2019 года "О статусе педагога" акимат Актюбинской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присвоения местного знака отличия и почетного звания педагогам Актюбинской области, их описание и размер выплат единовременного вознаграждения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2020 года № 309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присвоения местного знака отличия и почетного звания педагогам Актюбинской области, их описание и размер выплат единовременного вознаграждения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присвоения местного знака отличия и почетного звания педагогам Актюбинской области, их описание и размер выплат единовременного вознаграждения(далее – Порядок) разработан в соответствии с Законом Республики Казахстан от 27 декабря 2019 года "О статусе педагога" и определяет порядок присвоения местного знака отличия и почетного звания, их описание и размер выплат единовременного вознаграждения педагогам Актюбинской области.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Местный знак отличия присваивается педагогам организаций дошкольного образования, общеобразовательных школ, специализированных и специальных учреждений образования, организаций дополнительного, технического и профессионального образования, для детей сирот и детей, оставшихся без попечения родителей, имеющие высшую, первую квалификационные категории, а также категории педагога-мастера, педагога-эксперта, педагога-исследователя, у которых имеется 10 (десять) и более лет трудового стажа в организациях образования, при наличии одного из следующих условий: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являющиеся авторами (соавторами) учебно-методических комплексов, учебников и методико-дидактических материалов, получивших одобрение на областном или республиканском экспертных советах;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подготовившие победителей и призеров очных предметных олимпиад, творческих конкурсов, конкурсов профессионального мастерства WorldSkills, научных, спортивных, военно-прикладных соревнований областного, республиканского и международного уровней, согласно перечню, утвержденному уполномоченным органом в области образования;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внедрившие новые технологии, формы и методы обучения в образовательный и воспитательный процесс;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являющиеся победителями и призерами очных профессиональных конкурсов, педагогических олимпиад областного, республиканского, международного уровня или участниками профессиональных мероприятий международного уровня.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на присвоение местного знака отличия не допускаются кандидатуры педагогов-победителей республиканского конкурса "Лучший педагог", получивших материальное поощрение в течение 5 (пяти) лет.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 вклад в развитие системы образования Актюбинской области педагогу присваивается местный знак отличия - нагрудной знак "Ақтөбе облысының үздік педагогі" (далее-нагрудной знак), согласно описанию,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 Одновременно с вручением нагрудного знака выдается соответствующее удостоверение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Почетное звание "Ақтөбе облысының құрметті ұстазы" (далее- почетное звание) присваивается педагогам организаций дошкольного образования, общеобразовательных школ, специализированных и специальных учреждений образования, организаций дополнительного, технического и профессионального образования, для детей сирот и детей, оставшихся без попечения родителей, которые имеют 20 (двадцать) и более лет трудового стажа в организациях образования, в том числе не менее 10 лет стажа в одной сфере имеющие высшую, первую квалификационные категории, а также категории педагога-мастера, педагога-эксперта, педагога-исследователя, при наличии следующих особых заслуг в сфере образования: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внесший большой вклад в сфере образования области, особые заслуги в данной сфере;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выдающиеся достижения в области образования.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с присвоением почетного звания выдается соответствующее удостоверение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Почетное звание представляется пожизненно.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присвоения нагрудного знака и почетного звания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рассмотрения предложений по присвоению нагрудного знака и почетного звания педагогам, постановлением акимата Актюбинской области создается комиссия (далее – Комиссия).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Рабочим органом Комиссии является государственное учреждение "Управление образования Актюбинской области" (далее – Управление).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Комиссии включаются представители местных представительных и исполнительных органов, общественного совета в сфере образования, методической службы, представители института повышения квалификации, профсоюза и филиала Национальной Палаты предпринимателей "Атамекен". Председателем Комиссии является заместитель акима Актюбинской области, курирующий вопросы образования.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на изготовление нагрудного знака осуществляется из средств местного бюджета.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Поощрение педагогов осуществляется на основе критериев оценки деятельности педагогов,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поощрения педагогов является решение комиссии, которое оформляется протоколом. На основании решения комиссии принимается постановление акимата области с утвержденным списком награждаемых.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Документы на поощрения педагогов рассматриваются по случаю профессионального праздника "День учителя".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присвоения нагрудного знака и почетного звания педагогическим работникам организаций дошкольного образования, общеобразовательных школ, специализированных и специальных учреждений образования, организаций дополнительного, технического и профессионального образования, для детей сирот и детей, оставшихся без попечения родителей в кадровую службу Управления предоставляются следующие документы: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городских, районных отделов образования и областных организаций образования (независимо от форм собственности)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наградной лист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из решения педагогического совета;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портфолио педагога.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Портфолио педагога содержит документы и материалы, подтверждающие его личные профессиональные достижения и достижения обучающихся (воспитанников, учащихся, студентов) за последние 3 (три) года.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 наградной лист подписывается руководителем городских, районных отделов образования и областных организаций образования, представивших кандидатуру.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Представление направляется в Управление не позднее 30 календарных дней до установленным в пункте 11 настоящего Порядка дате, с приложением копий соответствующих документов и трудов.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Повторное награждение одной и той же наградой не допускается.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Дубликат удостоверения о награждении выдается на бланках действующего образца с написанием слова "дубликат".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нагрудного знака и почетного звания и удостоверение о награждениях могут быть выданы по решению Комиссии в случае его утраты (утери, кражи, порчи).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Лишение нагрудного знака и почетного звания может быть произведено в случае: увольнения за совершение проступка, дискредитирующего статус педагога, наличия обвинительного приговора суда, вступившего в законную силу. Лишение нагрудного знака и почетного звания производится в том же порядке, что и присвоение ими.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Вручение нагрудного знака и почетного звания педагогам осуществляется Управлением в торжественной обстановке.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выплат единовременного вознаграждения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Педагог, удостоенный нагрудного знака "Ақтөбе облысының үздік педагогі" получает единовременную выплату в размере 500 -кратного (пятисот)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Педагог, удостоенный почетного звания "Ақтөбе облысының құрметті ұстазы" получает единовременную выплату в размере 300-кратного (трехсот)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Выплата денежного вознаграждения производится Управлением за счет средств областного бюджета.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присвоения местного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отличия и почетного звания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области, их описание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выплат единовременного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нагрудного знака "Ақтөбе облысының үздік педагогі"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Нагрудной знак "Ақтөбе облысының үздік педагогі" состоит из подвески и планки.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изготовлена из металла желтого цвета латуни. Представляет собой окружность диаметром 32 мм, толщиной 2 мм.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нагрудного знака расположены изображения золотого солнца, открытой книги, букв, в нижней части – парящий орел.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нагрудного знака выбиты слова на государственном языке "Ақтөбе облысының үздік педагогі", наверху расположена символика Актюбинской области. Все изображения и надписи на подвеске выступают.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помощью кольца и скобы подвеска закреплена к планке высотой 25 мм и шириной 32 мм. Планка обтянута голубой лентой. В левой части планки расположен орнамент шириной 8 мм. Верхняя и нижняя части планки окаймлены желтыми металлическими полосками.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планки расположена булавка с визорным замком, при помощи которой нагрудный знак крепится к одежде для ношения.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присвоения местного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отличия и почетного звания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области, их описание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выплат единовременного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</w:tr>
    </w:tbl>
    <w:bookmarkStart w:name="z7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удостоверения к нагрудному знаку "Ақтөбе облысының үздік педагогі"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Внешняя сторона 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ӘКІМДІГІ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Внутренная сторона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осы куәлік жас ұрпақты оқыту және тәрбиелеу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 - фамилия) ісіндегі елеулі табыстары үшін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облысының үздік педагогі"төсбелгісімен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марапатталғандығын растау үшін берілді.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Настоящее удостоверение выдано в том, что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 - имя) он(а) за значительные успехи в деле обучения и воспитания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подрастающего поколения награждена(а) нагрудным знаком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облысының үздік педагогі"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(әкесініңаты - отчество)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әкімі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Актюбинской области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присвоения местного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отличия и почетного звания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области, их описание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выплат единовременного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</w:tr>
    </w:tbl>
    <w:bookmarkStart w:name="z10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удостоверения к почетному званию "Ақтөбе облысының құрметті ұстазы"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Внешняя сторона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ӘКІМДІГІ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Внутренная сторона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(атытегі - фамилия)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 - имя)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(әкесініңаты - отчество)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куәлік "Ақтөбе облысының құрметті ұстазы"құрметті атағымен марапатталғандығын растау үшін берілді.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удостоверение выдано в том, что он(а) награжден(а) почетным званием "Ақтөбе облысының құрметті ұстазы" Ақтөбе облысының әкімі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Актюбинской области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присвоения местного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отличия и почетного звания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области, их описание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выплат единовременного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</w:tr>
    </w:tbl>
    <w:bookmarkStart w:name="z1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Критерий оценки деятельности претендентов к присвоению нагрудного знака "Ақтөбе облысының үздік педагогі"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5839"/>
        <w:gridCol w:w="1335"/>
        <w:gridCol w:w="2989"/>
        <w:gridCol w:w="1440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(в баллах)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учебно-методического комплекса, учебника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Республиканского экспертного совета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учебно-методического комплекса, учебника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областного экспертного совета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Соавтор учебно-методического комплекса, учебника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Республиканского экспертного совета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Соавтор учебно-методического комплекса, учебника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областного экспертного совета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методико-дидактических материалов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Республиканского экспертного совета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методико-дидактических материалов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областного экспертного совета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Соавтор методико-дидактических материалов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Республиканского экспертного совета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Соавтор методико-дидактических материалов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областного экспертного совета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 внедрение в практическую деятельность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педагога в профессиональных конкурсах, мероприятиях международного уровня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место победителя (дипломы, сертификаты)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 места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Гран-при 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-5,5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 -5,4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 – 5,3</w:t>
            </w:r>
          </w:p>
          <w:bookmarkEnd w:id="100"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педагога в профессиональных конкурсах, мероприятиях республиканского уровня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места победителя (дипломы, сертификаты)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 место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Гран-при -4,6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-4,5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 -4,4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 -4,3</w:t>
            </w:r>
          </w:p>
          <w:bookmarkEnd w:id="101"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педагога в профессиональных конкурсах, мероприятиях областного уровня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место победителя (дипломы, сертификаты)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 место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Гран-при -3,6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-3,5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 -3,4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 -3,3</w:t>
            </w:r>
          </w:p>
          <w:bookmarkEnd w:id="102"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обучающихся, воспитанников, студентов в интеллектуальных (предметных олимпиадах, научно-исследовательской и проектной деятельности), спортивных соревнованиях, творческих конкурсах, конкурсе профессионального мастерства "WorldSkills" международного уровня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места победителя (дипломы, сертификаты)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 место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Гран-при 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-5,5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 -5,4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 – 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 маман (ТиПО) -4</w:t>
            </w:r>
          </w:p>
          <w:bookmarkEnd w:id="103"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обучающихся, воспитанников, студентов в интеллектуальных (предметных олимпиадах, научно-исследовательской и проектной деятельности), спортивных соревнованиях, творческих конкурсах, конкурсе профессионального мастерства "WorldSkills" республиканского уровня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места победителя (дипломы, сертификаты)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 место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Гран-при -4,6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-4,5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 -4,4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 -4,3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 маман (ТиПО) -3</w:t>
            </w:r>
          </w:p>
          <w:bookmarkEnd w:id="104"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обучающихся, воспитанников, студентов в интеллектуальных (предметных олимпиадах, научно-исследовательской и проектной деятельности), спортивных соревнованиях, творческих конкурсах, конкурсе профессионального мастерства "WorldSkills"областного уровня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места победителя (дипломы, сертификаты)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 место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Гран-при -3,6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-3,5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место -3,4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место -3,3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 маман (ТиПО) -2</w:t>
            </w:r>
          </w:p>
          <w:bookmarkEnd w:id="105"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со стабильно высокими результатами единого национального тестирования, внешней оценки учебных достижений (мониторинг за последние три года)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результаты единого национального тестирования, внешней оценки учебных достижения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 до100%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Учащиеся, со стабильно высокими результатами единого национального тестирования, внешней оценки учебных достижений (мониторинг за последние три года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результаты единого национального тестирования, внешней оценки учебных достижения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от79 до 89%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учебных достижений обучающихся по преподаваемой дисциплине (мониторинг за последние три года)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руководителя организации образования (подпись, печать)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Успеваемость – 100%, качество знаний не менее 70%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учебных достижений обучающихся по преподаваемой дисциплине (мониторинг за последние три года)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руководителя организации образования (подпись, печать)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Успеваемость – 90%, качество знаний не менее 60%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присвоения местного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отличия и почетного звания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области, их описание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выплат единовременного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</w:tr>
    </w:tbl>
    <w:bookmarkStart w:name="z16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 к поощрению педагога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053"/>
        <w:gridCol w:w="134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число, месяц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данной организации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(какое учебное заведение, факультет, в каком году окончил)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 ученое звание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удостоверения личности (номер, когда и кем выдан, ИИН)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 (домашний, мобильный)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Награды, поощрения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профессиональные достижения кандидата, представляемого к награждению, и достижения обучающихся (воспитанников, студентов), документы и материалы за последние три года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Кандидатура рекомендована по месту работы (протокол № ____ от "____"____________20__ года)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к награде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документы - ___ листах.</w:t>
      </w:r>
    </w:p>
    <w:bookmarkEnd w:id="107"/>
    <w:bookmarkStart w:name="z16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"____"____________20__ года</w:t>
      </w:r>
    </w:p>
    <w:bookmarkEnd w:id="108"/>
    <w:bookmarkStart w:name="z16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педагога _________________________</w:t>
      </w:r>
    </w:p>
    <w:bookmarkEnd w:id="109"/>
    <w:bookmarkStart w:name="z16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 ______________________</w:t>
      </w:r>
    </w:p>
    <w:bookmarkEnd w:id="110"/>
    <w:bookmarkStart w:name="z16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bookmarkEnd w:id="111"/>
    <w:bookmarkStart w:name="z16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организации образования_______________)</w:t>
      </w:r>
    </w:p>
    <w:bookmarkEnd w:id="112"/>
    <w:bookmarkStart w:name="z16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"____"____________20__ года</w:t>
      </w:r>
    </w:p>
    <w:bookmarkEnd w:id="113"/>
    <w:bookmarkStart w:name="z16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14"/>
    <w:bookmarkStart w:name="z16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присвоения местного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отличия и почетного звания педагогам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области, их описание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размер выплат единовременного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вознаграждения</w:t>
            </w:r>
          </w:p>
        </w:tc>
      </w:tr>
    </w:tbl>
    <w:bookmarkStart w:name="z17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НАГРАДНОЙ ЛИСТ</w:t>
      </w:r>
    </w:p>
    <w:bookmarkEnd w:id="116"/>
    <w:bookmarkStart w:name="z17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_____________________________________</w:t>
      </w:r>
    </w:p>
    <w:bookmarkEnd w:id="117"/>
    <w:bookmarkStart w:name="z17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Должность, место работы, службы ____________________________</w:t>
      </w:r>
    </w:p>
    <w:bookmarkEnd w:id="118"/>
    <w:bookmarkStart w:name="z17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точное наименование подразделения предприятия, учреждения, организации)</w:t>
      </w:r>
    </w:p>
    <w:bookmarkEnd w:id="119"/>
    <w:bookmarkStart w:name="z18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 ________________________________________________________</w:t>
      </w:r>
    </w:p>
    <w:bookmarkEnd w:id="120"/>
    <w:bookmarkStart w:name="z18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Год и место рождения _______________________________________</w:t>
      </w:r>
    </w:p>
    <w:bookmarkEnd w:id="121"/>
    <w:bookmarkStart w:name="z18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Национальность _____________________________________________</w:t>
      </w:r>
    </w:p>
    <w:bookmarkEnd w:id="122"/>
    <w:bookmarkStart w:name="z18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Образование ________________________________________________</w:t>
      </w:r>
    </w:p>
    <w:bookmarkEnd w:id="123"/>
    <w:bookmarkStart w:name="z18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Ученая степень, ученое звание ______________________________</w:t>
      </w:r>
    </w:p>
    <w:bookmarkEnd w:id="124"/>
    <w:bookmarkStart w:name="z18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Какими государственными наградами Республики Казахстан</w:t>
      </w:r>
    </w:p>
    <w:bookmarkEnd w:id="125"/>
    <w:bookmarkStart w:name="z18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награжден(а) и дата награждения ____________________________</w:t>
      </w:r>
    </w:p>
    <w:bookmarkEnd w:id="126"/>
    <w:bookmarkStart w:name="z18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Домашний адрес _______ _____________________________________</w:t>
      </w:r>
    </w:p>
    <w:bookmarkEnd w:id="127"/>
    <w:bookmarkStart w:name="z18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стаж работы _________________________________________</w:t>
      </w:r>
    </w:p>
    <w:bookmarkEnd w:id="128"/>
    <w:bookmarkStart w:name="z18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Стаж работы в отрасли _____________________________________</w:t>
      </w:r>
    </w:p>
    <w:bookmarkEnd w:id="129"/>
    <w:bookmarkStart w:name="z19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Стаж работы в данном трудовом коллективе __________________</w:t>
      </w:r>
    </w:p>
    <w:bookmarkEnd w:id="130"/>
    <w:bookmarkStart w:name="z19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с указанием конкретных особых заслуг</w:t>
      </w:r>
    </w:p>
    <w:bookmarkEnd w:id="131"/>
    <w:bookmarkStart w:name="z19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награждаемого: ____________________________________________</w:t>
      </w:r>
    </w:p>
    <w:bookmarkEnd w:id="132"/>
    <w:bookmarkStart w:name="z19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Кандидатура обсуждена и рекомендована _________________________</w:t>
      </w:r>
    </w:p>
    <w:bookmarkEnd w:id="133"/>
    <w:bookmarkStart w:name="z19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34"/>
    <w:bookmarkStart w:name="z19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учреждения, организации, дата обсуждения, № протокола)</w:t>
      </w:r>
    </w:p>
    <w:bookmarkEnd w:id="135"/>
    <w:bookmarkStart w:name="z19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к ______________________________________________</w:t>
      </w:r>
    </w:p>
    <w:bookmarkEnd w:id="136"/>
    <w:bookmarkStart w:name="z19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награды)</w:t>
      </w:r>
    </w:p>
    <w:bookmarkEnd w:id="137"/>
    <w:bookmarkStart w:name="z19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предприятия, учреждения, организации ___________________</w:t>
      </w:r>
    </w:p>
    <w:bookmarkEnd w:id="138"/>
    <w:bookmarkStart w:name="z19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39"/>
    <w:bookmarkStart w:name="z20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40"/>
    <w:bookmarkStart w:name="z20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bookmarkEnd w:id="141"/>
    <w:bookmarkStart w:name="z20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42"/>
    <w:bookmarkStart w:name="z20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г.</w:t>
      </w:r>
    </w:p>
    <w:bookmarkEnd w:id="143"/>
    <w:bookmarkStart w:name="z20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заполнения)</w:t>
      </w:r>
    </w:p>
    <w:bookmarkEnd w:id="144"/>
    <w:bookmarkStart w:name="z20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фамилия, имя, отчество награждаемого заполняются по</w:t>
      </w:r>
    </w:p>
    <w:bookmarkEnd w:id="145"/>
    <w:bookmarkStart w:name="z20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удостоверению личности и обязательно указывается транскрипция на</w:t>
      </w:r>
    </w:p>
    <w:bookmarkEnd w:id="146"/>
    <w:bookmarkStart w:name="z20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казахском и русском языках.</w:t>
      </w:r>
    </w:p>
    <w:bookmarkEnd w:id="1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