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aef53" w14:textId="30aef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городу Актобе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Актобе Актюбинской области от 31 января 2020 года № 575. Зарегистрировано Департаментом юстиции Актюбинской области 4 февраля 2020 года № 6799.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города Актобе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независимо от организационно-правовой формы и формы собственности по городу Актобе на 2020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города Актобе"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Актобе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Актобе.</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2020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города Актобе от 31 января 2020 года № 575</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городу Актобе на 2020 год в разрезе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"Стройдеталь"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"ЦСС и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"Табыс Ақтөбе"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"Golden Rill Group" в городе Актобе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"КТП"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"Нектар"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"Завод ЖБИ-25"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"Геом"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"Актобе - Саулет"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 филиал товарищества с ограниченной ответственностью "Гелиос"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"Актобе Фудс"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 филиал товарищества с ограниченной ответственностью "Sinooil"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 нефть и сервисное обслуживание"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"Рокос 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"Рамазан"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"Интерстиль"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"Анвар"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Дочерний банк "Альфа- Банк"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"Транснациональная компания" "Казхром" Актюбинский завод ферросплавов – филиал АО "ТНК "Казхром"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"FARZA Corp"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