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6cf0" w14:textId="8706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27 мая 2020 года № 2187. Зарегистрировано Департаментом юстиции Актюбинской области 29 мая 2020 года № 7138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общей площадью 19262 квадратных метров, в интересах государственного учреждения "Отдел финансов города Актобе",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Актобе,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города Актобе Актюбинской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 4030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от 27 мая 2020 года № 2187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Земельные участки на которые устанавливается публичный сервитут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836"/>
        <w:gridCol w:w="905"/>
        <w:gridCol w:w="1379"/>
        <w:gridCol w:w="6752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земельных участков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Кенеса Нокина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 города Актобе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низкого давления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02-036-178-055; 02-036-178-059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Кенеса Нокина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 города Актобе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газорегуляторного пункта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02-036-178-059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Кенеса Нокина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 города Актобе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высокого давления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02-036-178-055; 02-036-178-059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 1,2,3,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 города Актобе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низкого давления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02-036-141-074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Ясный-2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 города Актобе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среднего давления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02-036-153-459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Ясный-2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 города Актобе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низкого давления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02-036-153-106; 02-036-153-289;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02-036-153-168; 02-036-153-167;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02-036-153-148; 02-036-153-112;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02-036-153-434; 02-036-153-220;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02-036-153-386; 02-036-153-363;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02-036-153-287; 02-036-153-385;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02-036-153-331; 02-036-153-308;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02-036-153-241; 02-036-153-240;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02-036-153-239; 02-036-153-238;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02-036-153-389; 02-036-153-260;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02-036-153-233; 02-036-153-235;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02-036-153-236; 02-036-153-061;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02-036-153-360; 02-036-153-379;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02-036-153-368; 02-036-153-064;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02-036-153-392; 02-036-153-315;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02-036-153-329; 02-036-153-345;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02-036-153-367; 02-036-153-048;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02-036-153-045; 02-036-153-044;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02-036-153-043; 02-036-153-042;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02-036-153-041; 02-036-153-409;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02-036-153-055; 02-036-153-054;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02-036-154-053; 02-036-153-052;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базы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"Green Land"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 города Актобе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среднего давления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02-036-140-579; 02-036-116-437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