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04d7" w14:textId="0fe0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14 февраля 2020 года № 32. Зарегистрировано Департаментом юстиции Актюбинской области 18 февраля 2020 года № 6815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4390 гектаров, расположенный на участке "Тереңсай" Айтекебийского района без изъятия у землепользователей, для проведения работ по разведке полезных ископаемых Акционерным обществом "Соколовско-Сарбайское горно-обогатительное производственное объединение", сроком до 19 июня 2025 года.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района.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