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d768" w14:textId="688d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2019 года № 347 "Об утверждении Айтекебийского районного бюджета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17 июня 2020 года № 414. Зарегистрировано Департаментом юстиции Актюбинской области 19 июня 2020 года № 7197.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2019 года № 347 "Об утверждении Айтекебийского районного бюджета на 2020-2022 годы" (зарегистрированное в Реестре государственной регистрации нормативных правовых актов № 6616,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"9 271 655,0" заменить цифрами "9 252 861,0";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"928 350,0" заменить цифрами "891 941,0";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"1 427,0" заменить цифрами "5 297,0";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"3 500,0" заменить цифрами "4 100,0";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"8 338 378,0" заменить цифрами "8 351 523,0";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"9 309 975,3" заменить цифрами "10 130 275,3";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-103 872,3" заменить цифрами "- 942 966,3";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"103 872,3" заменить цифрами "942 966,3";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тенге".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2020 года № 414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347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Айтекебийский районный бюджет на 2020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10130275,3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2183831,3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2183831,3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2163148,3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