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6832" w14:textId="d696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августа 2020 года № 173. Зарегистрировано Департаментом юстиции Актюбинской области 27 августа 2020 года № 7352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7200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"Qaz Diatom Minerals", сроком до 6 августа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