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a4e9" w14:textId="98fa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2019 года № 347 "Об утверждении Айтекебийского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октября 2020 года № 473. Зарегистрировано Департаментом юстиции Актюбинской области 6 ноября 2020 года № 7607.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347 "Об утверждении Айтекебийского районного бюджета на 2020-2022 годы" (зарегистрированное в Реестре государственной регистрации нормативных правовых актов № 6616,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"9 292 161,0" заменить цифрами "9 283 948,0";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"8 390 823,0" заменить цифрами "8 382 610,0";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"10 169 575,3" заменить цифрами "10 083 163,1";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"65 552,0" заменить цифрами "62 661,4";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"87 483,0" заменить цифрами "84 592,4";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"-942 966,3" заменить цифрами "- 861 876,5";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"942 966,3" заменить цифрами "861 876,5".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октября 2020 года № 473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25 декабря 2019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3821553,8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