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a78af7" w14:textId="ba78af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Тамдинского сельского округа на 2020-2022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Алгинского районного маслихата Актюбинской области от 8 января 2020 года № 341. Зарегистрировано Департаментом юстиции Актюбинской области 15 января 2020 года № 6712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Алгинский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Тамдинского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2020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- 79 534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- 4 770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- 74 764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- 83 189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-3 655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(использования профицита) бюджета – 3 655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3 655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внесенными решениями Алгинского районного маслихата Актюбинской области от 01.04.2020 </w:t>
      </w:r>
      <w:r>
        <w:rPr>
          <w:rFonts w:ascii="Times New Roman"/>
          <w:b w:val="false"/>
          <w:i w:val="false"/>
          <w:color w:val="000000"/>
          <w:sz w:val="28"/>
        </w:rPr>
        <w:t>№ 366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от 15.05.2020 </w:t>
      </w:r>
      <w:r>
        <w:rPr>
          <w:rFonts w:ascii="Times New Roman"/>
          <w:b w:val="false"/>
          <w:i w:val="false"/>
          <w:color w:val="000000"/>
          <w:sz w:val="28"/>
        </w:rPr>
        <w:t>№ 385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от 11.09.2020 </w:t>
      </w:r>
      <w:r>
        <w:rPr>
          <w:rFonts w:ascii="Times New Roman"/>
          <w:b w:val="false"/>
          <w:i w:val="false"/>
          <w:color w:val="000000"/>
          <w:sz w:val="28"/>
        </w:rPr>
        <w:t>№ 418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от 05.11.2020 </w:t>
      </w:r>
      <w:r>
        <w:rPr>
          <w:rFonts w:ascii="Times New Roman"/>
          <w:b w:val="false"/>
          <w:i w:val="false"/>
          <w:color w:val="000000"/>
          <w:sz w:val="28"/>
        </w:rPr>
        <w:t>№ 447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Учесть, что в доход бюджета сельского округа зачисляются: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индивидуальный подоходный налог;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 на имущество физических, юридических лиц и индивидуальных предпринимателей;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земельный налог;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 на транспортные средства;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налоги на имущество;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от сдачи в аренду имущества, находящегося в собственности государства.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Принять к сведению и руководству, что с 1 января 2020 года установлено: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минимальный размер заработной платы – 42 500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месячный расчетный показатель для исчисления пособий и иных социальных выплат, а также для применения штрафных санкций, налогов и других платежей в соответствии с законодательством Республики Казахстан – 2 651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величина прожиточного минимума для исчисления размеров базовых социальных выплат – 31 183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1 апреля 2020 года: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месячный расчетный показатель для исчисления пособий и иных социальных выплат, а также для применения штрафных санкций, налогов и других платежей в соответствии с законодательством Республики Казахстан – 2 778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величина прожиточного минимума для исчисления размеров базовых социальных выплат – 32 668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– в редакции решения Алгинского районного маслихата Актюбинской области от 11.09.2020 </w:t>
      </w:r>
      <w:r>
        <w:rPr>
          <w:rFonts w:ascii="Times New Roman"/>
          <w:b w:val="false"/>
          <w:i w:val="false"/>
          <w:color w:val="000000"/>
          <w:sz w:val="28"/>
        </w:rPr>
        <w:t>№ 418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Учесть в бюджете сельского округа на 2020 год субвенции, передаваемые из районного бюджета в сумме - 65 687 тысяч тенге.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Учесть в районном бюджете на 2020 год поступление целевых текущих трансфертов из республиканского бюджета: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увеличение оплаты труда педагогов государственных организаций дошкольного образования - 6 720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доплату за квалификационную категорию педагогам государственных организаций дошкольного образования - 500 тысяч тенге. </w:t>
      </w:r>
    </w:p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 Учесть в районном бюджете на 2020 год поступление целевых текущих трансфертов из областного бюджета: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снижение оплаты за питание в дошкольных организациях образования получающим адресную социальную помощь - 31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увеличение ежегодного оплачиваемого трудового отпуска продолжительностью 42 календарных дней педагогических работников до 56 дней - 306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с изменением, внесенным решением Алгинского районного маслихата Актюбинской области от 05.11.2020 </w:t>
      </w:r>
      <w:r>
        <w:rPr>
          <w:rFonts w:ascii="Times New Roman"/>
          <w:b w:val="false"/>
          <w:i w:val="false"/>
          <w:color w:val="000000"/>
          <w:sz w:val="28"/>
        </w:rPr>
        <w:t>№ 447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 Учесть в бюджете сельского округа на 2020 год поступление следующих целевых текущих трансфертов из районного бюджета: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капитальные расходы государственного органа - 800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текущие ремонтные работы - 0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Капитальные расходы подведомственных государственных учреждений и организаций – 1 000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с изменениями, внесенными решениями Алгинского районного маслихата Актюбинской области от 01.04.2020 </w:t>
      </w:r>
      <w:r>
        <w:rPr>
          <w:rFonts w:ascii="Times New Roman"/>
          <w:b w:val="false"/>
          <w:i w:val="false"/>
          <w:color w:val="000000"/>
          <w:sz w:val="28"/>
        </w:rPr>
        <w:t>№ 366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от 15.05.2020 </w:t>
      </w:r>
      <w:r>
        <w:rPr>
          <w:rFonts w:ascii="Times New Roman"/>
          <w:b w:val="false"/>
          <w:i w:val="false"/>
          <w:color w:val="000000"/>
          <w:sz w:val="28"/>
        </w:rPr>
        <w:t>№ 385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от 11.09.2020 </w:t>
      </w:r>
      <w:r>
        <w:rPr>
          <w:rFonts w:ascii="Times New Roman"/>
          <w:b w:val="false"/>
          <w:i w:val="false"/>
          <w:color w:val="000000"/>
          <w:sz w:val="28"/>
        </w:rPr>
        <w:t>№ 418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от 05.11.2020 </w:t>
      </w:r>
      <w:r>
        <w:rPr>
          <w:rFonts w:ascii="Times New Roman"/>
          <w:b w:val="false"/>
          <w:i w:val="false"/>
          <w:color w:val="000000"/>
          <w:sz w:val="28"/>
        </w:rPr>
        <w:t>№ 447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 Государственному учреждению "Аппарат Алгинского районного маслихата" в установленном законодательством порядке обеспечить: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государственную регистрацию настоящего решения в Департаменте юстиции Актюбинской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размещение настоящего решения на интернет – ресурсе Алгинского районного маслихата после его официального опубликования.</w:t>
      </w:r>
    </w:p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Настоящее решение вводится в действие с 1 января 2020 года. 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Алгинского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Нургалиев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Алгинского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Жумабаев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1 к решению Алгинского районного маслихата от 8 января 2020 года № 341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Тамдинского сельского округа на 2020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Алгинского районного маслихата Актюбинской области от 05.11.2020 </w:t>
      </w:r>
      <w:r>
        <w:rPr>
          <w:rFonts w:ascii="Times New Roman"/>
          <w:b w:val="false"/>
          <w:i w:val="false"/>
          <w:color w:val="ff0000"/>
          <w:sz w:val="28"/>
        </w:rPr>
        <w:t>№ 447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7"/>
        <w:gridCol w:w="1858"/>
        <w:gridCol w:w="1197"/>
        <w:gridCol w:w="3862"/>
        <w:gridCol w:w="418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11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79 534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4 770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1071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1071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3 699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3536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сдачи в аренду имущества, находящегося в собственности государства</w:t>
            </w:r>
          </w:p>
        </w:tc>
        <w:tc>
          <w:tcPr>
            <w:tcW w:w="4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74 764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74 764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74 764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0"/>
        <w:gridCol w:w="950"/>
        <w:gridCol w:w="1567"/>
        <w:gridCol w:w="1567"/>
        <w:gridCol w:w="3639"/>
        <w:gridCol w:w="321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13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83 189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30 988,4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30 988,4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30 988,4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30 188,4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44 299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44 299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44 299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44 299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6 781,4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6 781,4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6 781,4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пунктов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2 681,4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села, поселка, сельского округа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села, поселка, сельского округа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-3655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бюджета)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3655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7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01 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3655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3655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Алгинского районного маслихата от 8 января 2020 года № 341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Тамдинского сельского округа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7"/>
        <w:gridCol w:w="1858"/>
        <w:gridCol w:w="1197"/>
        <w:gridCol w:w="3862"/>
        <w:gridCol w:w="418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11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73 457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5 391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4 731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4 459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сдачи в аренду имущества, находящегося в собственности государства</w:t>
            </w:r>
          </w:p>
        </w:tc>
        <w:tc>
          <w:tcPr>
            <w:tcW w:w="4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67 996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67 996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67 996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2"/>
        <w:gridCol w:w="839"/>
        <w:gridCol w:w="1769"/>
        <w:gridCol w:w="1769"/>
        <w:gridCol w:w="3686"/>
        <w:gridCol w:w="293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13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73 457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29 835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29 835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29 835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29 835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35 742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35 742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35 742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35 742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6 380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6 380 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6 380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пунктов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2 380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села, поселка, сельского округа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бюджета)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Алгинского районного маслихата от 8 января 2020 года № 341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Тамдинского сельского округа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7"/>
        <w:gridCol w:w="1858"/>
        <w:gridCol w:w="1197"/>
        <w:gridCol w:w="3862"/>
        <w:gridCol w:w="418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11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75 370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5 760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5 062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42 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4 771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75 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сдачи в аренду имущества, находящегося в собственности государства</w:t>
            </w:r>
          </w:p>
        </w:tc>
        <w:tc>
          <w:tcPr>
            <w:tcW w:w="4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69 527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69 527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69 527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2"/>
        <w:gridCol w:w="839"/>
        <w:gridCol w:w="1769"/>
        <w:gridCol w:w="1769"/>
        <w:gridCol w:w="3686"/>
        <w:gridCol w:w="293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13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75 370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31 628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31 628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31 628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29 628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35 742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35 742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35 742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35 742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пунктов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села, поселка, сельского округа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бюджета)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