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d90a" w14:textId="1d0d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Алгинскому району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6 марта 2020 года № 78. Зарегистрировано Департаментом юстиции Актюбинской области 12 марта 2020 года № 6870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постановления.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зарегистрированное в Реестре государственной регистрации нормативных правовых актов № 14010,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Алгинскому району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- в размере четырех процентов списочной численности работников в разрезе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18 августа 2017 года № 311 "Об установлении квоты рабочих мест для инвалидов по Алгинскому району" (зарегистрированное в Реестре государственной регистрации нормативных правовых актов № 5636, опубликованное 8 сентября 2017 года в газете "Жұлдыз-Звезда").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"Алгинский районный отдел занятости и социальных программ"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данного постановления на интернет - ресурсе акимата Алгинского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6 марта 2020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Алгинскому району на 2020 год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125"/>
        <w:gridCol w:w="1462"/>
        <w:gridCol w:w="2620"/>
        <w:gridCol w:w="1400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образования"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"Алгинская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культуры и развития языков"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"Алга-Жылу" на праве хозяйственного ведения при государственном учреждении "Алгинский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