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02ca" w14:textId="a6b0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340 "Об утверждении бюджета Сарыхобдинского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мая 2020 года № 384. Зарегистрировано Департаментом юстиции Актюбинской области 19 мая 2020 года № 7104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340 "Об утверждении бюджета Сарыхобдинского сельского округа на 2020-2022 годы" (зарегистрированное в Реестре государственной регистрации нормативных правовых актов № 6714, опубликованное 23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"18 937,4" заменить цифрами "18 437,4";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"15 642" заменить цифрами "15 142";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"18 937,4" заменить цифрами "18 437,4";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 цифры "500" заменить цифрами "0".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Алгинского районного маслихата от 15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