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0c27" w14:textId="e960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25 декабря 2019 года № 323 "Об утверждении Алгинского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23 июня 2020 года № 396. Зарегистрировано Департаментом юстиции Актюбинской области 26 июня 2020 года № 7223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25 декабря 2019 года № 323 "Об утверждении Алгинского районного бюджета на 2020-2022 годы" (зарегистрированное в Реестре государственной регистрации нормативных правовых актов № 6634,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"11 803 839,8" заменить цифрами "11 493 380,8";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"10 903 609,8" заменить цифрами "10 593 150,8";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"12 806 776,1" заменить цифрами "12 504 317,1";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 - цифры "567 036" заменить цифрами "342 041";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первом - цифры "16 502" заменить цифрой "0";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– цифры "100 113" заменить цифрами "94 543";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– цифры "167 782" заменить цифрами "104 390";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маслихата,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23 июня 2020 года № 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25 декабря 2019 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11493380,8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830110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10593150,8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10591861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12504317,1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63039,3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6604758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6079353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5920122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5750543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2170495,7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638995,7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613495,7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613495,7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30555,8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осуществляется при установлении границ областей, городов областного значения, городов областного значения, поселков, деревень, сельских округов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547013,6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547013,6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547013,6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224138,6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158190,2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526188,6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551766,6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432471,6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432471,6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432471,6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432471,6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-1537124,9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1537124,9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1474000,9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1474000,9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1474000,9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