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a96c0" w14:textId="0fa96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Алгинского районного маслихата от 8 января 2020 года № 331 "Об утверждении бюджета города Алга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11 сентября 2020 года № 409. Зарегистрировано Департаментом юстиции Актюбинской области 18 сентября 2020 года № 7439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Алгинский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от 8 января 2020 года № 331 "Об утверждении бюджета города Алга на 2020-2022 годы" (зарегистрированное в Реестре государственной регистрации нормативных правовых актов № 6766, опубликованное 27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"557 436,2" заменить цифрами "554 934,2"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"944 506" заменить цифрами "939 093,6";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абзаце третьем - цифры "8 894" заменить цифрами "8 392";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абзаце четвертом - цифры "2 000" заменить цифрой "0".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Алгинского районного маслихата" в установленном законодательством порядке обеспечить: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 – ресурсе Алгинского районного маслихата после его официального опубликования.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Алгинского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Еркусимова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Алгинского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Алгинского районного маслихата от 11 сентября 2020 года № 409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Алгинского районного маслихата от 8 января 2020 года № 331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Алга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0"/>
        <w:gridCol w:w="1692"/>
        <w:gridCol w:w="1090"/>
        <w:gridCol w:w="3109"/>
        <w:gridCol w:w="53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554 934,2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43 127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41 127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36 390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2 695,2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965,2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965,2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509 112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509 112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509 112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9"/>
        <w:gridCol w:w="914"/>
        <w:gridCol w:w="1509"/>
        <w:gridCol w:w="1509"/>
        <w:gridCol w:w="3104"/>
        <w:gridCol w:w="39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939 093,6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65 673,9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65 673,9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65 673,9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65 673,9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363 608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363 608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363 608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342 872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20 736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58 811,6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58 811,6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58 811,6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34 811,6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453 029,5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453 029,5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453 029,5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поселка, села, сельского округа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442 529,5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970,6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970,6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970,6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970,6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370 278,5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- 162 074,8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387 069,8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370 278,5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370 278,5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370 278,5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16 791,3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16 791,3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16 791,3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