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f65f" w14:textId="e01f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331 "Об утверждении бюджета города Алга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декабря 2020 года № 456. Зарегистрировано Департаментом юстиции Актюбинской области 20 декабря 2020 года № 7810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331 "Об утверждении бюджета города Алга на 2020-2022 годы" (зарегистрированное в Реестре государственной регистрации нормативных правовых актов № 6766,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"547 096,8" заменить цифрами "483 506,8"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"501 274,6" заменить цифрами "437 684,6";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"927 938,2" заменить цифрами "807 654,2";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"364 050,1"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"-10 562,9" заменить цифрами "-324 147,4";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цифрами "387 069,8" заменить цифрами "324 147,4";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цифру "0" заменить цифрами "307 356,1".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15 декабря 2020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483 506,8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437 684,6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437 684,6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437 684,6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6"/>
        <w:gridCol w:w="1586"/>
        <w:gridCol w:w="3262"/>
        <w:gridCol w:w="3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807 654,2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77 303,2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77 303,2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77 303,2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74 299,6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283 321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283 321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283 321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262 585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63 893,3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63 893,3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63 893,3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29 075,3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32 971,0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382 166,1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382 166,1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382 166,1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372 398,1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-324 147,4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324 147,4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307 356,1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307 356,1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307 356,1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