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6a2d1" w14:textId="c76a2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Ушкудыкского сельского округа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30 декабря 2020 года № 477. Зарегистрировано Департаментом юстиции Актюбинской области 5 января 2021 года № 7915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Алгинский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Ушкудыкского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29 548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2 957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26 580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29 736,7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- 188,7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188,7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188,7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Алгинского районного маслихата Актюбинской области от 10.11.2021 </w:t>
      </w:r>
      <w:r>
        <w:rPr>
          <w:rFonts w:ascii="Times New Roman"/>
          <w:b w:val="false"/>
          <w:i w:val="false"/>
          <w:color w:val="000000"/>
          <w:sz w:val="28"/>
        </w:rPr>
        <w:t>№ 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физических, юридических лиц и индивидуальных предпринимателей;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сдачи в аренду имущества, находящегося в собственности государства.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декабря 2020 года "О республиканском бюджете на 2021-2023 годы"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2021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- 2 917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величину прожиточного минимума для исчисления размеров базовых социальных выплат - 34 302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сельском бюджете на 2021 год субвенции, передаваемые из районного бюджета в сумме 21 393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сельском бюджете на 2021 год поступления следующих целевых текущих трансфертов из районного бюджета: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883 тысяч тенге – на капитальный и средний ремонт автомобильных дорог районного значения и улиц населенных пунктов.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300 тысяч тенге - на капитальные расходы государственного органа.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Алгинского районного маслихата Актюбинской области от 23.07.2021 </w:t>
      </w:r>
      <w:r>
        <w:rPr>
          <w:rFonts w:ascii="Times New Roman"/>
          <w:b w:val="false"/>
          <w:i w:val="false"/>
          <w:color w:val="00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Государственному учреждению "Аппарат Алгинского районного маслихата" в установленном законодательном порядке обеспечить: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– ресурсе Алгинского районного маслихата после его официального опубликования.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2021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Алгинского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Жиенбаев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Алгинского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Алгинского районного маслихата от 30 декабря 2020 года № 477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Ушкудыкского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Алгинского районного маслихата Актюбинской области от 10.11.2021 </w:t>
      </w:r>
      <w:r>
        <w:rPr>
          <w:rFonts w:ascii="Times New Roman"/>
          <w:b w:val="false"/>
          <w:i w:val="false"/>
          <w:color w:val="ff0000"/>
          <w:sz w:val="28"/>
        </w:rPr>
        <w:t>№ 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поступление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29 736,7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5338,7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5338,7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5338,7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2338,7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1059"/>
        <w:gridCol w:w="1059"/>
        <w:gridCol w:w="1060"/>
        <w:gridCol w:w="4262"/>
        <w:gridCol w:w="38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- 188,7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5"/>
        <w:gridCol w:w="3174"/>
        <w:gridCol w:w="2046"/>
        <w:gridCol w:w="2046"/>
        <w:gridCol w:w="29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22"/>
        <w:gridCol w:w="1754"/>
        <w:gridCol w:w="1754"/>
        <w:gridCol w:w="1754"/>
        <w:gridCol w:w="1754"/>
        <w:gridCol w:w="25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2024"/>
        <w:gridCol w:w="46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188,7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188,7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Алгинского районного маслихата от 30 декабря 2020 года № 477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Ушкудыкского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Алгинского районного маслихата от 30 декабря 2020 года № 477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Ушкудыкского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