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ec5e" w14:textId="0fbe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Карагашского сельского округа от 3 ноября 2008 года № 13 "О присвоении наименования улицам села Нурбулак"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23 января 2020 года № 3. Зарегистрировано Департаментом юстиции Актюбинской области 24 января 2020 года № 6787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Карагашского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Карагашского сельского округа на казахском языке от 3 ноября 2008года № 13 "О присвоении наименования улицам села Нурбулак" (зарегистрированное в Реестре государственной регистрации нормативных правовых актов № 3-3-62, опубликованное 17 февраля 2009 года в газете "Жұлдыз-Звезда")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на казахском языке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2 тармағына, Қазақстан Республикасының 1993 жылғы 8 желтоқсандағы "Қазақстан Республикасының әкімшілік-аумақтық құрылысы туралы" Заңының 14 бабының 4) тармақшасына сәйкес және Нұрбұлақ ауылы халқының пікірін ескере отырып, Қарағаш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Карагашского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Департаменте юстиции Актюбинской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Карагашского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