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568f" w14:textId="5c55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30 декабря 2019 года № 294 "Об утверждении бюджета Жаркамысского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3 апреля 2020 года № 324. Зарегистрировано Департаментом юстиции Актюбинской области 8 апреля 2020 года № 6989.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30 декабря 2019 года № 294 "Об утверждении бюджета Жаркамысского сельского округа на 2020-2022 годы" (зарегистрированное в Реестре государственной регистрации нормативных правовых актов за № 6688, опубликованное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"61 801" заменить цифрами "63 001";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"59 553" заменить цифрами "60 753";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"61 801" заменить цифрами "63 001,1";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- цифра "0" заменить цифрами "-0,1";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- цифра "0" заменить цифрами "0,1".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Есказиева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3 апреля 2020 года № 324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30 декабря 2019 года № 294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Жаркамыского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бюджетные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