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50c1" w14:textId="2475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30 декабря 2019 года № 292 "Об утверждении бюджета Культабанского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25 августа 2020 года № 360. Зарегистрировано Департаментом юстиции Актюбинской области 3 сентября 2020 года № 7394.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Байганинского района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30 декабря 2019 года № 292 "Об утверждении бюджета Культабанского сельского округа на 2020-2022 годы" (зарегистрированное в Реестре государственной регистрации нормативных правовых актов за № 6691,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- 32 668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25 августа 2020 года № 360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30 декабря 2019 года № 292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