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ef70" w14:textId="1bee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13 ноября 2020 года № 381. Зарегистрировано Департаментом юстиции Актюбинской области 26 ноября 2020 года № 7707. Утратило силу решением Байганинского районного маслихата Актюбинской области от 14 сентября 2023 года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14.09.2023 № 53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Байганинский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маслихата от 29 февраля 2016 года № 214 "Об утверждении правил оказания социальной помощи, установления размеров и определения перечня отдельных категорий нуждающихся граждан в Байганинском районе" (зарегистрированное в Реестре государственной регистрации нормативных правовых актов № 4821, опубликованное 1 апреля 2016 года в информационно-правовой системе нормативных правовых актов Республики Казахстан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 оказания социальной помощи, установления размеров и определения перечня отдельных категорий нуждающихся граждан в Байганинском районе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Байганинского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Байганинского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Жанғалиев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Руководитель управления координации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занятости и социальных программ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 Б. О. Елеусинова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_________________ 20__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Байганинского районного маслихата от 13 ноября 2020 года № 381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Байганинского районного маслихата от 29 февраля 2016 года № 214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Байганинском районе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Байганинском районе (далее – Правила) разработаны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в Байганинском районе.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по Актюбинской области";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праздничные дни – дни национальных и государственных праздников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среднедушевой доход семьи (гражданина) – доля совокупного дохода семьи, приходящаяся на каждого члена семьи в месяц;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- государственное учреждение "Байганинский районный отдел занятости и социальных программ", финансируемый за счет местного бюджета, осуществляющее оказание социальной помощи (далее - уполномоченный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участковая комиссия – комиссия, создаваемая решением акимов соответствующих административно -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предельный размер – утвержденный максимальный размер социальной помощи.</w:t>
      </w:r>
    </w:p>
    <w:bookmarkStart w:name="z4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Данные Правила распространяются на лиц, постоянно проживающих в Байганинском районе.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отдельным категориям нуждающихся граждан уполномоченным органом в порядке, определяемом настоящими Правилами.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Под социальной помощью понимается помощь, предоставляемая местными исполнительными органами (далее –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и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подпункте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мая 2020 года "О ветеранах" (далее - Закон), социальная помощь оказывается в порядке, предусмотренном настоящими Правилами.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предоставляется единовременно и (или) периодически (ежемесячно, ежеквартально, 1 раз в полугодие).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памятных дат и праздничных дней для оказания социальной помощи: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Конституции Республики Казахстан - 30 августа.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Участковые и специальные комиссии осуществляют свою деятельность на основании положений, утверждаемых областными МИО.</w:t>
      </w:r>
    </w:p>
    <w:bookmarkEnd w:id="13"/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перечня категорий получателей социальной помощи и установления размеров социальной помощи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Ежемесячная социальная помощь без учета дохода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на коммунальные услуги в размере 8 000 (восьми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войны, ветеранам боевых действий на территории других государств на коммунальные услуги в течение 7 месяцев отопительного сезона (с января по апрель, с октября по декабрь) в размере 3500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лицам, на которых распространяется действие Закона на коммунальные услуги в течение 7 месяцев отопительного сезона (с января по апрель, с октября по декабрь) в размере 3500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награждҰнным орденами и медалями бывшего Союза ССР за самоотверженный труд и безупречную воинскую службу в тылу в годы Великой Отечественной войны на коммунальные услуги в течение 7 месяцев отопительного сезона (с января по апрель, с октября по декабрь) в размере 3500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гражданам, страдающим онкологическими заболеваниями, инфицированным вирусом иммунодефицита человека и больным различной формой туберкулеза согласно списков государственного коммунального предприятия "Байганинская районная больница" на праве хозяйственного ведения государственного учреждения "Управление здравоохранения Актюбинской области" (далее – районная больница), предоставляемых ежемесячно на период амбулаторного лечения, в пределах до шести месяцев в году, в размере 10 (десяти)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родителям или законным представителям детей – инвалидов, возмещение затрат на обучение на дому детей инвалидов, на одного ребенка – инвалида, в размере 2 (двух) месячного расчетного показателя, на период обучения, согласно списков, представленных государственным учреждением "Байганинский районный отдел образования".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Единовременная социальная помощь при наступлении трудной жизненной ситуации оказывается: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 в размере не более 150 000 (сто 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ветеранам, приравненным по льготам к ветеранам Великой Отечественной войны, ветеранам боевых действий на территории других государств в размере не более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другим лицам, на которых распространяется действие Закона в размере не более 80 000 (восьмидесяти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достигшим пенсионного возраста,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инвалидам, в том числе лицам, воспитывающим ребенка-инвалида до 18 лет,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жертвам политических репрессий, лицам, пострадавшим от политических репрессий, в размере не более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многодетным семьям, в размере не более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детям–сиротам, детям, оставшимся без попечения родителей, выпускникам детских домов, в размере не более 60 000 (шестидесяти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малообеспеченным гражданам, в размере не более 140 000 (сто сорока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гражданам, страдающим онкологическими заболеваниями, инфицированным вирусом иммунодефицита человека и больным различной формой туберкулеза, в размере не более 80 000 (восьмидесяти тысяч) тенге.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период чрезвычайного положения единовременная социальная помощь в размере 20 000 (двадцати тысяч) тенге оказывается: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первой, второй и третьей группы, детям инвалидам до шестнадцати лет и родителям, воспитывающим ребенка инвалида согласно списка уполномоченной организации каждого человека (без учета дохода);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страдающим онкологическими заболеваниями, инфицированным вирусом иммунодефицита человека и больным различной формой туберкулеза, согласно списков районной больницы (без учета дохода);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малообеспеченным семьям, доходы которых на каждого члена семьи ниже показателя однократного размера прожиточного минимума, кроме получателей адресной социальной помощи, согласно списков представленных акимами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одиноким и одинокопроживающим пенсионерам обслуживаемыми социальными работниками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чрезвычайного положения социальная помощь оказывается на одного человека только по одной категории.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Основаниями для отнесения граждан к категории нуждающихся при наступлении трудной жизненной ситуации являются: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1 (одного) кратного размера прожиточного минимума по Актюбинской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однократного размера прожиточного минимума по Актюбинской области (за исключением ветеранов Великой Отечественной войны).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 ветеранам Великой Отечественной войны социальная помощь оказывается без учета их дохода.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Срок обращения за социальной помощью при наступлении трудной жизненной ситуации вследствие стихийного бедствия или пожара: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шести месяцев с момента наступления трудной жизненной ситуации.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Единовременная социальная помощь оказывается: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Великой Отечественной войны в размере 500 000 (пятьсот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в размере 100 000 (сто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другим лицам, на которых распространяется действие Закона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 труда в размере 50 000 (пятидесяти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других государствах, в которых велись боевые действия в размере 30 000 (тридцати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инвалидам, в размере 50 000 (пятидесяти тысяч) тенге ко Дню Конституции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оказывается указанным лицам, если они не находятся на полном государственном обеспечении.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21"/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оказания социальной помощи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 доходах лица (членов 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акт и/или документ, подтверждающий наступление трудной жизненной ситуации.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помощи, которая назначается независимо от доходов лица (членов семьи), сведения о доходах лица (членов семьи) не предоставляются.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оказывается без истребования заявлений от получателей.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Документы представляются в подлинниках для сверки, после чего подлинники документов возвращаются заявителю.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Отказ в оказании социальной помощи осуществляется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(семьи), установленного маслихатом Байганинского района, порога для оказания социальной помощи.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36"/>
    <w:bookmarkStart w:name="z4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помощи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Социальная помощь прекращается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Байганинского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Излишне выплаченные суммы подлежат возврату в добровольном или ином установленном законодательством Республики Казахстан порядке</w:t>
      </w:r>
    </w:p>
    <w:bookmarkEnd w:id="39"/>
    <w:bookmarkStart w:name="z4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положение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