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49466" w14:textId="f4494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Иргизского сельского округа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6 января 2020 года № 270. Зарегистрировано Департаментом юстиции Актюбинской области 17 января 2020 года № 6737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Иргизского сельского округа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–421 506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17 506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1 441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402 559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702 971,7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-281 465,7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281 465,7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280 586,7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879,0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Иргизского районного маслихата Актюбинской области от 26.03.2020 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03.07.2020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19.11.2020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лиц, место жительства которых находится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полосе отвода автомобильных дорог общего пользования, проходящих через территории города районного значения, села, поселка, сельского округа;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Иргизского районного маслихата Актюбинской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 в бюджете сельского округа поступление займов для финансирования мер в рамках Дорожной карты занятости 280 586,7 тысяч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займов определяется на основании решения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Иргизского районного маслихата Актюбинской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изменением, внесенным решением Иргизского районного маслихата Актюбинской области от 19.11.2020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2019 года №258 "Об утверждении Иргизского районного бюджета на 2020 - 2022 годы" предусмотрены на 2020 год субвенции, передаваемые из районного бюджета в бюджет Иргизского сельского округа в сумме 184 000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Иргизского сельского округа на 2020 год поступление текущих целевых трансфертов из республиканского и областного бюджета через районный бюджет: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- 91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дошкольного образования - 19 477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дошкольного образования - 3 416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социальной и инженерной инфраструктуре в сельских населенных пунктах в рамках проекта "Ауыл - Ел бесігі" - 149 694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снижение оплаты за питание в дошкольных организациях образования получающим адресную социальную помощь - 730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- 21 542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ежегодного оплачиваемого трудового отпуска продолжительностью 42 календарных дней до 56 дней педагогических работников дошкольных организации - 2 259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Иргизского районного маслихата Актюбинской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19.11.2020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Иргизского сельского округа на 2020 год поступление текущих целевых трансфертов из районного бюджета: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улиц населенных пунктов - 5 000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сметной документации на средний ремонт автомобильных дорог- 11 350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санитарии населенных пунктов- 5 000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Иргизского районного маслихата Актюбинской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19.11.2020 </w:t>
      </w:r>
      <w:r>
        <w:rPr>
          <w:rFonts w:ascii="Times New Roman"/>
          <w:b w:val="false"/>
          <w:i w:val="false"/>
          <w:color w:val="00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сельского округа, не подлежащих секвестру в процессе исполнения бюджета Иргизского сельского округа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"Аппарат Иргизского районного маслихата" в установленном законодательством порядке обеспечить: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акимата Иргизского района после его официального опубликования.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2020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6 января 2020 года № 270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Иргизского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Иргизского районного маслихата Актюбинской области от 19.11.2020 </w:t>
      </w:r>
      <w:r>
        <w:rPr>
          <w:rFonts w:ascii="Times New Roman"/>
          <w:b w:val="false"/>
          <w:i w:val="false"/>
          <w:color w:val="ff0000"/>
          <w:sz w:val="28"/>
        </w:rPr>
        <w:t>№ 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421 506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402 559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402 559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402 559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686"/>
        <w:gridCol w:w="1448"/>
        <w:gridCol w:w="1448"/>
        <w:gridCol w:w="4045"/>
        <w:gridCol w:w="36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702 971,7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48 860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174 717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174 717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174 717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174 717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288 936,7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288 936,7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288 936,7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286 936,7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-281 465,7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281 465,7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2023"/>
        <w:gridCol w:w="1304"/>
        <w:gridCol w:w="1304"/>
        <w:gridCol w:w="63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280 586,7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280 586,7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280 586,7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ГУ "Аппарат Иргизского районного маслихата" от 6 января 2020 года № 270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Иргизского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32 756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ГУ "Аппарат Иргизского районного маслихата" от 6 января 2020 года № 270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Иргизского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170 600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33 141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ГУ "Аппарат Иргизского районного маслихата" от 6 января 2020 года № 270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Иргизского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9"/>
        <w:gridCol w:w="2797"/>
        <w:gridCol w:w="2797"/>
        <w:gridCol w:w="46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группа</w:t>
            </w:r>
          </w:p>
        </w:tc>
      </w:tr>
      <w:tr>
        <w:trPr>
          <w:trHeight w:val="30" w:hRule="atLeast"/>
        </w:trPr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