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3205" w14:textId="27f3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Иргизскому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12 февраля 2020 года № 23. Зарегистрировано Департаментом юстиции Актюбинской области 14 февраля 2020 года № 6812.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Иргизского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Иргизскому району на 2020 годв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"Иргизский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Иргизского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Иргизского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Иргизского района от 12 февраля 2020 года № 23</w:t>
            </w:r>
          </w:p>
        </w:tc>
      </w:tr>
    </w:tbl>
    <w:bookmarkStart w:name="z8" w:id="5"/>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организации образования по Иргизскому району на 2020 год в разрезе организаций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"Иргизский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