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d455" w14:textId="c87d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10 марта 2020 года № 46. Зарегистрировано Департаментом юстиции Актюбинской области 12 марта 2020 года № 6867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4283,1 гектаров, расположенный на участке "Карачулак – Кировский" Иргизского района без изъятия у землепользователей, для проведения работ по разведке полезных ископаемых Акционерным обществом "Алюминий Казахстана", сроком до 7 августа 2024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Иргизского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курирющего заместителя акима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Иргизского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