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cc57e" w14:textId="45cc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6 января 2020 года № 270 "Об утверждении бюджета Иргизского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3 июля 2020 года № 312. Зарегистрировано Департаментом юстиции Актюбинской области 14 июля 2020 года № 7307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270 "Об утверждении бюджета Иргизского сельского округа на 2020-2022 годы" (зарегистрированное в Реестре государственной регистрации нормативных правовых актов № 6737,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"418 366" заменить цифрами "410 631",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"400 454" заменить цифрами "392 719";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"419 245,1" заменить цифрами "693 358";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 "-879,1" заменить цифрами "-282 727";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цифры "879,1" заменить цифрами "282 727";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цифры "879,1" заменить цифрами "879,0";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цифру "0" заменить цифрами "281 848";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"Учесть в бюджете сельского округа поступление займов для финансирования мер в рамках Дорожной карты занятости 281 848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займов определяется на основании решения акима сельского округа.";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"371" заменить цифрами "251";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"33 442" заменить цифрами 19 477";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сметной документации на средний ремонт автомобильных дорог- 1 350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пунктов- 5 000 тысяч тенге.".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Тілеуғабылов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Иргизского районного маслихата от 3 июля 2020 года № 312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Иргизского районного маслихата от 6 января 2020 года № 270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410 631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392 719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392 719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720"/>
        <w:gridCol w:w="1518"/>
        <w:gridCol w:w="1518"/>
        <w:gridCol w:w="4242"/>
        <w:gridCol w:w="31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693 358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34 952,5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34 952,5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34 197,5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177 717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1 271,5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19 926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290 198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288 198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-282 727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3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430"/>
        <w:gridCol w:w="5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