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d54e" w14:textId="3eed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Иргизского района Актюбинской области от 15 мая 2020 года № 20. Зарегистрировано Департаментом юстиции Актюбинской области 18 мая 2020 года № 7098. Утратило силу решением акима Кызылжарского сельского округа Иргизского района Актюбинской области от 14 сентября 2020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Кызылжарского сельского округа Иргизского района Актюбинской области от 14.09.2020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государственного учреждения "Иргизская районная территориальная инспекция Комитета ветеринарного контроля и надзора Министерства сельского хозяйства Республики Казахстан" от 12 мая 2020 года № 2-18/203, аким Кызылжарского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"Ахмет" расположенного в зимовке Басши села Шенбертал Кызылжарского сельского округа Иргизского района,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Кызылжарского сельского округа Иргизского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Ізбасарова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