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cef3" w14:textId="c24c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6 января 2020 года № 411 "Об утверждении бюджета Кемпирсайского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июня 2020 года № 467. Зарегистрировано Департаментом юстиции Актюбинской области 8 июня 2020 года № 7159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411 "Об утверждении бюджета Кемпирсайского сельского округа на 2020-2022 годы" (зарегистрованное в Реестре государственной регистрации нормативных правовых актов № 6717,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1 апреля 2020 года: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32 668 тенге.".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411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202"/>
        <w:gridCol w:w="1849"/>
        <w:gridCol w:w="1849"/>
        <w:gridCol w:w="344"/>
        <w:gridCol w:w="3361"/>
        <w:gridCol w:w="2493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