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239c0" w14:textId="93239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Каргалинского районного маслихата от 6 января 2020 года № 412 "Об утверждении бюджета Кос-Истекского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3 июня 2020 года № 468. Зарегистрировано Департаментом юстиции Актюбинской области 8 июня 2020 года № 7160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Каргалинский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от 6 января 2020 года № 412 "Об утверждении бюджета Кос-Истекского сельского округа на 2020-2022 годы" (зарегистрированное в Реестре государственной регистрации нормативных правовых актов № 6769, опубликованное 29 января 2020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"144 188" заменить цифрами "74 938,9",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цифры "3 849" заменить цифрами "4 064";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"140 334" заменить цифрами "70 869";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"144 188" заменить цифрами "74 938,9";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 1 апреля 2020 года: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- 2 778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-32 668 тенге.".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"1000" заменить цифрой "0";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"68465" заменить цифрой "0".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Каргалинского районного маслихата" в установленном законодательством порядке обеспечить: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Каргалинского районного маслихата после его официального опубликования.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Каргалинского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Каргалинского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2020 года № 468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412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Кос-Истекского сельского округа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162"/>
        <w:gridCol w:w="1578"/>
        <w:gridCol w:w="1578"/>
        <w:gridCol w:w="332"/>
        <w:gridCol w:w="3248"/>
        <w:gridCol w:w="3240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74 938,9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70 869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70 869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70 869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74 938,9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6 262,9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6 262,9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6 262,9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Обеспечение функционирования автомобильных дорог в городах районного значения, селах, поселках, сельских округах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