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2d5b" w14:textId="cf22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410 "Об утверждении бюджета Желтауского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496. Зарегистрировано Департаментом юстиции Актюбинской области 24 сентября 2020 года № 7475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410 "Об утверждении бюджета Желтауского сельского округа на 2020-2022 годы" (зарегистрированное в Реестре государственной регистрации нормативных правовых актов за № 6649,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"215 288" заменить цифрами "208 309",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"207 547" заменить цифрами "200 568";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"217 970,2" заменить цифрами "210 991,2";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строительство и реконструкция автомобильных дорог в городах районного значения, селах, поселках, сельских округах.".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Каргалинского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5"/>
        <w:gridCol w:w="1195"/>
        <w:gridCol w:w="124"/>
        <w:gridCol w:w="127"/>
        <w:gridCol w:w="5134"/>
        <w:gridCol w:w="2767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210 991,2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-2682,2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