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c330" w14:textId="72bc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Каргалинского районного маслихата от 6 января 2020 года № 410 "Об утверждении бюджета Желтауского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23 ноября 2020 года № 522. Зарегистрировано Департаментом юстиции Актюбинской области 30 ноября 2020 года № 7739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410 "Об утверждении бюджета Желтауского сельского округа на 2020-2022 годы" (зарегистрированное в Реестре государственной регистрации нормативных правовых актов № 6649, опубликованное 14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цифры- "208 309"заменить цифрами "207 253",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"200 568" заменить цифрами "199 512";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"210 991,2" заменить цифрами "209 935,2";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освещение улиц в населенных пунктах.".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Каргалинского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23 ноября 2020 года № 522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6 января 2020 года № 410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595"/>
        <w:gridCol w:w="1256"/>
        <w:gridCol w:w="1256"/>
        <w:gridCol w:w="131"/>
        <w:gridCol w:w="5395"/>
        <w:gridCol w:w="274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209935,2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9076,2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значения,селах,поселках,сельских округах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3"/>
        <w:gridCol w:w="3016"/>
        <w:gridCol w:w="1944"/>
        <w:gridCol w:w="427"/>
        <w:gridCol w:w="3025"/>
        <w:gridCol w:w="1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310"/>
        <w:gridCol w:w="310"/>
        <w:gridCol w:w="310"/>
        <w:gridCol w:w="310"/>
        <w:gridCol w:w="5289"/>
        <w:gridCol w:w="54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-2682,2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8"/>
        <w:gridCol w:w="2493"/>
        <w:gridCol w:w="548"/>
        <w:gridCol w:w="548"/>
        <w:gridCol w:w="548"/>
        <w:gridCol w:w="1800"/>
        <w:gridCol w:w="24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