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64f17" w14:textId="ff64f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Каргалинского районного маслихата от 25 декабря 2019 года № 396 "Об утверждении Каргалинского районного бюджета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24 декабря 2020 года № 530. Зарегистрировано Департаментом юстиции Актюбинской области 25 декабря 2020 года № 7837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Каргалинский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Каргалинского районного маслихата от 25 декабря 2019 года № 396 "Об утверждении Каргалинского районного бюджета на 2020-2022 годы" (зарегистрированное в Реестре государственной регистрации нормативных правовых актов № 6630, опубликованное 31 декабря 2019 года в Эталонном контрольном банке нормативных правовых актов Республики Казахстан в электронном виде) следующие изменения и дополнение: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"5 755 206" заменить цифрами "5 447 861",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цифры "10 099" заменить цифрами "10 088";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"5 152 516" заменить цифрами "4 845 182";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"6 360 698" заменить цифрами "6 053 353";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 цифры "72 134" заменить цифрами "51 062",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цифры "99 412" заменить цифрами "78 340";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- цифры "-677 626" заменить цифрами "-656 554";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- цифры "677 626" заменить цифрами "656 554";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цифры "515 797,4" заменить цифрами "494 725,4";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17)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увеличение оплаты труда педагогов государственных организаций среднего и дополнительного образования в сфере физической культуры и спорта.".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Каргалинского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Каргалинского районного маслихата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Байменшина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Каргалинского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Заглядова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Каргалинского районного маслихата от 24 декабря 2020 года № 530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Каргалинского районного маслихата от 25 декабря 2019 года № 396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района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"/>
        <w:gridCol w:w="1100"/>
        <w:gridCol w:w="709"/>
        <w:gridCol w:w="156"/>
        <w:gridCol w:w="6558"/>
        <w:gridCol w:w="306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5447861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587591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227851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46803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154261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3579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8206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4845182</w:t>
            </w:r>
          </w:p>
        </w:tc>
      </w:tr>
      <w:tr>
        <w:trPr>
          <w:trHeight w:val="30" w:hRule="atLeast"/>
        </w:trPr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4845182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582"/>
        <w:gridCol w:w="1228"/>
        <w:gridCol w:w="1228"/>
        <w:gridCol w:w="128"/>
        <w:gridCol w:w="5548"/>
        <w:gridCol w:w="268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6053353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600017,8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156493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380543,8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263947,8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250935,8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образования, физической культуры и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2378365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2149862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1982262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32279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399833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276296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28790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739493,2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259797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239512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3713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353358,2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250637,2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165947,2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120536,0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83282,0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73547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54567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44416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43756,4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15694,4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640249,2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77485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539330,2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211315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138870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72445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589567,4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141096,6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411037</w:t>
            </w:r>
          </w:p>
        </w:tc>
      </w:tr>
      <w:tr>
        <w:trPr>
          <w:trHeight w:val="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8"/>
        <w:gridCol w:w="733"/>
        <w:gridCol w:w="1546"/>
        <w:gridCol w:w="1546"/>
        <w:gridCol w:w="161"/>
        <w:gridCol w:w="4815"/>
        <w:gridCol w:w="23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51062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  <w:tr>
        <w:trPr>
          <w:trHeight w:val="30" w:hRule="atLeast"/>
        </w:trPr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812"/>
        <w:gridCol w:w="1711"/>
        <w:gridCol w:w="1712"/>
        <w:gridCol w:w="178"/>
        <w:gridCol w:w="3266"/>
        <w:gridCol w:w="336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-656554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2036"/>
        <w:gridCol w:w="1312"/>
        <w:gridCol w:w="288"/>
        <w:gridCol w:w="1312"/>
        <w:gridCol w:w="604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0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494725,4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494725,4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494725,4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897"/>
        <w:gridCol w:w="1892"/>
        <w:gridCol w:w="1892"/>
        <w:gridCol w:w="197"/>
        <w:gridCol w:w="2395"/>
        <w:gridCol w:w="363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27278,3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27278</w:t>
            </w:r>
          </w:p>
        </w:tc>
      </w:tr>
      <w:tr>
        <w:trPr>
          <w:trHeight w:val="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4"/>
        <w:gridCol w:w="1977"/>
        <w:gridCol w:w="1274"/>
        <w:gridCol w:w="280"/>
        <w:gridCol w:w="1629"/>
        <w:gridCol w:w="58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  <w:tr>
        <w:trPr>
          <w:trHeight w:val="30" w:hRule="atLeast"/>
        </w:trPr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189106,9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