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37066" w14:textId="c6370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Кобдинскому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Кобдинского района Актюбинской области от 8 января 2020 года № 5. Зарегистрировано Департаментом юстиции Актюбинской области 10 января 2020 года № 6653.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Кобдинского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Кобдинскому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"Кобдинский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Кобдинского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Шермаганбет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Кобдинского района от 8 января 2020 года № 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Кобдинскому району на 2020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"Қобда-Жер"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"Айди"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"Маяк"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"Тамбай"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"Мокша"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