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7317d" w14:textId="1b731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Акрапского сельского округа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8 января 2020 года № 295. Зарегистрировано Департаментом юстиции Актюбинской области 14 января 2020 года № 6665.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языке не меняется решением Кобдинского районного маслихата Актюбинской области от 30.06.2020 </w:t>
      </w:r>
      <w:r>
        <w:rPr>
          <w:rFonts w:ascii="Times New Roman"/>
          <w:b w:val="false"/>
          <w:i w:val="false"/>
          <w:color w:val="ff0000"/>
          <w:sz w:val="28"/>
        </w:rPr>
        <w:t>№ 351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Акрапского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- 29 823,9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- 747,0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- 57,3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- 29 019,6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- 29 823,9тысяча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Кобдинского районного маслихата Актюбинской области от 30.06.2020 </w:t>
      </w:r>
      <w:r>
        <w:rPr>
          <w:rFonts w:ascii="Times New Roman"/>
          <w:b w:val="false"/>
          <w:i w:val="false"/>
          <w:color w:val="000000"/>
          <w:sz w:val="28"/>
        </w:rPr>
        <w:t>№ 351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24.09.2020 </w:t>
      </w:r>
      <w:r>
        <w:rPr>
          <w:rFonts w:ascii="Times New Roman"/>
          <w:b w:val="false"/>
          <w:i w:val="false"/>
          <w:color w:val="000000"/>
          <w:sz w:val="28"/>
        </w:rPr>
        <w:t>№ 371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24.12.2020 </w:t>
      </w:r>
      <w:r>
        <w:rPr>
          <w:rFonts w:ascii="Times New Roman"/>
          <w:b w:val="false"/>
          <w:i w:val="false"/>
          <w:color w:val="000000"/>
          <w:sz w:val="28"/>
        </w:rPr>
        <w:t>№ 401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административные штрафы, пени, санкции, взыскания, налагаемые акимами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добровольные сборы физических и юридических лиц;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бюджеты города районного значения, села, поселка, сельского округа.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руководству, что с 1 января 2020 года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- 31 183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32 668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Кобдинского районного маслихата Актюбинской области от 30.06.2020 </w:t>
      </w:r>
      <w:r>
        <w:rPr>
          <w:rFonts w:ascii="Times New Roman"/>
          <w:b w:val="false"/>
          <w:i w:val="false"/>
          <w:color w:val="000000"/>
          <w:sz w:val="28"/>
        </w:rPr>
        <w:t>№ 351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изложен в новой редакции на казахском языке, текст на русском языке не меняется решением Кобдинского районного маслихата Актюбинской области от 24.09.2020 </w:t>
      </w:r>
      <w:r>
        <w:rPr>
          <w:rFonts w:ascii="Times New Roman"/>
          <w:b w:val="false"/>
          <w:i w:val="false"/>
          <w:color w:val="000000"/>
          <w:sz w:val="28"/>
        </w:rPr>
        <w:t>№ 371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на 2020 год объемы субвенций, передаваемых из районного бюджета в бюджет Акрапского сельского округа в сумме 22 839,0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сельского округа на 2020 год поступление целевых текущих трансфертов из республиканского бюджета: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увеличение оплаты труда педагогов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доплату за квалификационную категорию педагогам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сельского округа.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сельского округа на 2020 год поступление целевых текущих трансфертов из областного бюджета: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установку камер видеонаблюдения в дошкольных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дошкольного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сельского округа.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бюджете сельского округа на 2020 год поступление целевых текущих трансфертов из районного бюджета: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капитальные расходы подведомственных государственных учреждений и организаций.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сельского округа.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бюджетных программ сельского округа, не подлежащих секвестру в процессе исполнения бюджета сельского округа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Государственному учреждению "Аппарат Кобдинского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2020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Кобдинского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Курганбаев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8 января 2020 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Акрапского сельского округа на 2020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Кобдинского районного маслихата Актюбинской области от 24.12.2020 </w:t>
      </w:r>
      <w:r>
        <w:rPr>
          <w:rFonts w:ascii="Times New Roman"/>
          <w:b w:val="false"/>
          <w:i w:val="false"/>
          <w:color w:val="ff0000"/>
          <w:sz w:val="28"/>
        </w:rPr>
        <w:t>№ 401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Кобдинского районного маслихата от 8 января 2020 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Акрапского сельского округа на 2021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Кобдинского районного маслихата от 8 января 2020 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Акрапского сельского округа на 2022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Кобдинского районного маслихата от 8 января 2020 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сельского округа, не подлежащих секвестру в процессе исполнения бюджета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