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d1d7d" w14:textId="18d1d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сельского округа имени И. Билтабанова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Кобдинского районного маслихата Актюбинской области от 8 января 2020 года № 288. Зарегистрировано Департаментом юстиции Актюбинской области 14 января 2020 года № 6677.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Кобдинский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имени И.Билтабанова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- 37 988,9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- 1 027,8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- 107,1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- 36 854,0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- 37 988,9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Кобдинского районного маслихата Актюбинской области от 30.06.2020 </w:t>
      </w:r>
      <w:r>
        <w:rPr>
          <w:rFonts w:ascii="Times New Roman"/>
          <w:b w:val="false"/>
          <w:i w:val="false"/>
          <w:color w:val="000000"/>
          <w:sz w:val="28"/>
        </w:rPr>
        <w:t>№ 356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24.09.2020 </w:t>
      </w:r>
      <w:r>
        <w:rPr>
          <w:rFonts w:ascii="Times New Roman"/>
          <w:b w:val="false"/>
          <w:i w:val="false"/>
          <w:color w:val="000000"/>
          <w:sz w:val="28"/>
        </w:rPr>
        <w:t>№ 370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в доход бюджета сельского округа зачисляются: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 на земли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 с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 с физических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административные штрафы, пени, санкции, взыскания, налагаемые акимами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добровольные сборы физических и юридических лиц;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неналоговые поступления в бюджеты города районного значения, села, поселка, сельского округа.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Принять к сведению и руководству, что с 1 января 2020 года установлено: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- 42 500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2 651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- 31 183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апреля 2020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- 2 778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величина прожиточного минимума для исчисления размеров базовых социальных выплат – 32 668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решения Кобдинского районного маслихата Актюбинской области от 30.06.2020 </w:t>
      </w:r>
      <w:r>
        <w:rPr>
          <w:rFonts w:ascii="Times New Roman"/>
          <w:b w:val="false"/>
          <w:i w:val="false"/>
          <w:color w:val="000000"/>
          <w:sz w:val="28"/>
        </w:rPr>
        <w:t>№ 356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изложен в новой редакции на казахском языке, текст на русском языке не меняется решением Кобдинского районного маслихата Актюбинской области от 24.09.2020 </w:t>
      </w:r>
      <w:r>
        <w:rPr>
          <w:rFonts w:ascii="Times New Roman"/>
          <w:b w:val="false"/>
          <w:i w:val="false"/>
          <w:color w:val="000000"/>
          <w:sz w:val="28"/>
        </w:rPr>
        <w:t>№ 370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на 2020 год объемы субвенций, переданных из районного бюджета в бюджет сельского округа имени И.Билтабанова в сумме 31 809,0 тысяч тенге.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сельского округа на 2020 год поступление целевых текущих трансфертов из республиканского бюджета: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увеличение оплаты труда педагогов государственных организаций дошкольного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доплату за квалификационную категорию педагогам государственных организаций дошкольного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решения акима сельского округа.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бюджете сельского округа на 2020 год поступление целевых текущих трансфертов из областного бюджета: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1) исключен решением Кобдинского районного маслихата Актюбинской области от 30.06.2020 </w:t>
      </w:r>
      <w:r>
        <w:rPr>
          <w:rFonts w:ascii="Times New Roman"/>
          <w:b w:val="false"/>
          <w:i w:val="false"/>
          <w:color w:val="000000"/>
          <w:sz w:val="28"/>
        </w:rPr>
        <w:t>№ 356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снижение оплаты за питание в дошкольных организациях образования получающим адресную социальную помощь;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увеличение ежегодного оплачиваемого трудового отпуска продолжительностью 42 календарных дней педагогических работников до 56 дней государственных организаций дошкольного образования.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решения акима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изменениями, внесенными решением Кобдинского районного маслихата Актюбинской области от 30.06.2020 </w:t>
      </w:r>
      <w:r>
        <w:rPr>
          <w:rFonts w:ascii="Times New Roman"/>
          <w:b w:val="false"/>
          <w:i w:val="false"/>
          <w:color w:val="000000"/>
          <w:sz w:val="28"/>
        </w:rPr>
        <w:t>№ 356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 в бюджете сельского округа на 2020 год поступление целевых текущих трансфертов из районного бюджета: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капитальный и средний ремонт автомобильных дорог в городах районного значения, селах, поселках, сельских округах.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решения акима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изменениями, внесенными решением Кобдинского районного маслихата Актюбинской области от 30.06.2020 </w:t>
      </w:r>
      <w:r>
        <w:rPr>
          <w:rFonts w:ascii="Times New Roman"/>
          <w:b w:val="false"/>
          <w:i w:val="false"/>
          <w:color w:val="000000"/>
          <w:sz w:val="28"/>
        </w:rPr>
        <w:t>№ 356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перечень бюджетных программ сельского округа, не подлежащих секвестру в процессе исполнения бюджета сельского округа на 2020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Государственному учреждению "Аппарат Кобдинского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решение вводится в действие с 1 января 2020 года.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Кобдинского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Курганбаев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Кобдинского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Кобдинского районного маслихата от 8 января 2020 года № 288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И. Билтабанова на 2020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Кобдинского районного маслихата Актюбинской области от 24.09.2020 </w:t>
      </w:r>
      <w:r>
        <w:rPr>
          <w:rFonts w:ascii="Times New Roman"/>
          <w:b w:val="false"/>
          <w:i w:val="false"/>
          <w:color w:val="ff0000"/>
          <w:sz w:val="28"/>
        </w:rPr>
        <w:t>№ 370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Кобдинского районного маслихата от 8 января 2020 года № 288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И. Билтабанова на 2021 год.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Кобдинского районного маслихата от 8 января 2020 года № 288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И.Билтабанова на 2022 год.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Кобдинского районного маслихата от 8 января 2020 года № 288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сельского округа, не подлежащих секвестру в процессе исполнения бюджета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