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3f0e9" w14:textId="223f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Жарыкского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287. Зарегистрировано Департаментом юстиции Актюбинской области 14 января 2020 года № 6678.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Жарыкского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- 14 309,0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- 1 013,0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- 13 296,0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- 14 309,0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2020 - 2022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Жарыкского сельского округа в сумме 13 296,0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8 января 2020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Жарыкского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