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d782" w14:textId="4b3d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292 "Об утверждении бюджета Талдысайского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9 апреля 2020 года № 321. Зарегистрировано Департаментом юстиции Актюбинской области 10 апреля 2020 года № 7050.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292 "Об утверждении бюджета Талдысайского сельского округа на 2020-2022 годы" (зарегистрированное в Реестре государственной регистрации нормативных правовых актов № 6673,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"41 703,0" заменить цифрами "36 528,6";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цифры "0,0" заменить цифрами "83,6";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"40 656,0" заменить цифрами "35 398,0";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"41 703,0" заменить цифрами "36 528,6".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9 апреля 2020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