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79eb" w14:textId="c7f7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293 "Об утверждении бюджета Отекского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декабря 2020 года № 397. Зарегистрировано Департаментом юстиции Актюбинской области 28 декабря 2020 года № 7849.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293 "Об утверждении бюджета Отекского сельского округа на 2020-2022 годы" (зарегистрированное в Реестре государственной регистрации нормативных правовых актов № 6672,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"40 773,3" заменить цифрами "31 393,1";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"39 728,2" заменить цифрами "30 348,0";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"40 773,3" заменить цифрами "31 393,1";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24 декабря 2020 года № 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Кобдинский районный маслихат от 8 января 2020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