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540e" w14:textId="8205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Аккемирского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389. Зарегистрировано Департаментом юстиции Актюбинской области 14 января 2020 года № 6695.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Аккемирского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82 141,0 тысяч тенге;</w:t>
      </w:r>
    </w:p>
    <w:p>
      <w:pPr>
        <w:spacing w:after="0"/>
        <w:ind w:left="0"/>
        <w:jc w:val="both"/>
      </w:pPr>
      <w:r>
        <w:rPr>
          <w:rFonts w:ascii="Times New Roman"/>
          <w:b w:val="false"/>
          <w:i w:val="false"/>
          <w:color w:val="000000"/>
          <w:sz w:val="28"/>
        </w:rPr>
        <w:t>
      налоговые поступления – 2 300,0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79 841,0 тысяч тенге;</w:t>
      </w:r>
    </w:p>
    <w:p>
      <w:pPr>
        <w:spacing w:after="0"/>
        <w:ind w:left="0"/>
        <w:jc w:val="both"/>
      </w:pPr>
      <w:r>
        <w:rPr>
          <w:rFonts w:ascii="Times New Roman"/>
          <w:b w:val="false"/>
          <w:i w:val="false"/>
          <w:color w:val="000000"/>
          <w:sz w:val="28"/>
        </w:rPr>
        <w:t>
      2) затраты – 189 136,3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0,0 тенге;</w:t>
      </w:r>
    </w:p>
    <w:p>
      <w:pPr>
        <w:spacing w:after="0"/>
        <w:ind w:left="0"/>
        <w:jc w:val="both"/>
      </w:pPr>
      <w:r>
        <w:rPr>
          <w:rFonts w:ascii="Times New Roman"/>
          <w:b w:val="false"/>
          <w:i w:val="false"/>
          <w:color w:val="000000"/>
          <w:sz w:val="28"/>
        </w:rPr>
        <w:t>
      5) дефицит (профицит) бюджета – - 106 995,3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106 995,3 тысяч тенге:</w:t>
      </w:r>
    </w:p>
    <w:bookmarkStart w:name="z22" w:id="2"/>
    <w:p>
      <w:pPr>
        <w:spacing w:after="0"/>
        <w:ind w:left="0"/>
        <w:jc w:val="both"/>
      </w:pPr>
      <w:r>
        <w:rPr>
          <w:rFonts w:ascii="Times New Roman"/>
          <w:b w:val="false"/>
          <w:i w:val="false"/>
          <w:color w:val="000000"/>
          <w:sz w:val="28"/>
        </w:rPr>
        <w:t>
      поступление займов – 105 936,8 тысяч тенге;</w:t>
      </w:r>
    </w:p>
    <w:bookmarkEnd w:id="2"/>
    <w:bookmarkStart w:name="z23" w:id="3"/>
    <w:p>
      <w:pPr>
        <w:spacing w:after="0"/>
        <w:ind w:left="0"/>
        <w:jc w:val="both"/>
      </w:pPr>
      <w:r>
        <w:rPr>
          <w:rFonts w:ascii="Times New Roman"/>
          <w:b w:val="false"/>
          <w:i w:val="false"/>
          <w:color w:val="000000"/>
          <w:sz w:val="28"/>
        </w:rPr>
        <w:t>
      погашение займов – 0,0 тысяч тенге;</w:t>
      </w:r>
    </w:p>
    <w:bookmarkEnd w:id="3"/>
    <w:p>
      <w:pPr>
        <w:spacing w:after="0"/>
        <w:ind w:left="0"/>
        <w:jc w:val="both"/>
      </w:pPr>
      <w:r>
        <w:rPr>
          <w:rFonts w:ascii="Times New Roman"/>
          <w:b w:val="false"/>
          <w:i w:val="false"/>
          <w:color w:val="000000"/>
          <w:sz w:val="28"/>
        </w:rPr>
        <w:t>
      используемые остатки бюджетных средств – 1 058,5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418</w:t>
      </w:r>
      <w:r>
        <w:rPr>
          <w:rFonts w:ascii="Times New Roman"/>
          <w:b w:val="false"/>
          <w:i w:val="false"/>
          <w:color w:val="ff0000"/>
          <w:sz w:val="28"/>
        </w:rPr>
        <w:t xml:space="preserve"> (вводится в действие с 01.01.2020); от 05.06.2020 </w:t>
      </w:r>
      <w:r>
        <w:rPr>
          <w:rFonts w:ascii="Times New Roman"/>
          <w:b w:val="false"/>
          <w:i w:val="false"/>
          <w:color w:val="000000"/>
          <w:sz w:val="28"/>
        </w:rPr>
        <w:t>№ 441</w:t>
      </w:r>
      <w:r>
        <w:rPr>
          <w:rFonts w:ascii="Times New Roman"/>
          <w:b w:val="false"/>
          <w:i w:val="false"/>
          <w:color w:val="ff0000"/>
          <w:sz w:val="28"/>
        </w:rPr>
        <w:t xml:space="preserve"> (вводится в действие с 01.01.2020); от 25.08.2020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4"/>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5" w:id="5"/>
    <w:p>
      <w:pPr>
        <w:spacing w:after="0"/>
        <w:ind w:left="0"/>
        <w:jc w:val="both"/>
      </w:pPr>
      <w:r>
        <w:rPr>
          <w:rFonts w:ascii="Times New Roman"/>
          <w:b w:val="false"/>
          <w:i w:val="false"/>
          <w:color w:val="000000"/>
          <w:sz w:val="28"/>
        </w:rPr>
        <w:t xml:space="preserve">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 </w:t>
      </w:r>
    </w:p>
    <w:bookmarkEnd w:id="5"/>
    <w:bookmarkStart w:name="z6" w:id="6"/>
    <w:p>
      <w:pPr>
        <w:spacing w:after="0"/>
        <w:ind w:left="0"/>
        <w:jc w:val="both"/>
      </w:pPr>
      <w:r>
        <w:rPr>
          <w:rFonts w:ascii="Times New Roman"/>
          <w:b w:val="false"/>
          <w:i w:val="false"/>
          <w:color w:val="000000"/>
          <w:sz w:val="28"/>
        </w:rPr>
        <w:t xml:space="preserve">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 </w:t>
      </w:r>
    </w:p>
    <w:bookmarkEnd w:id="6"/>
    <w:bookmarkStart w:name="z7" w:id="7"/>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7"/>
    <w:bookmarkStart w:name="z19" w:id="8"/>
    <w:p>
      <w:pPr>
        <w:spacing w:after="0"/>
        <w:ind w:left="0"/>
        <w:jc w:val="both"/>
      </w:pPr>
      <w:r>
        <w:rPr>
          <w:rFonts w:ascii="Times New Roman"/>
          <w:b w:val="false"/>
          <w:i w:val="false"/>
          <w:color w:val="000000"/>
          <w:sz w:val="28"/>
        </w:rPr>
        <w:t>
      1) минимальный размер заработной платы – 42 500 тенге;</w:t>
      </w:r>
    </w:p>
    <w:bookmarkEnd w:id="8"/>
    <w:bookmarkStart w:name="z20" w:id="9"/>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bookmarkEnd w:id="9"/>
    <w:bookmarkStart w:name="z21" w:id="10"/>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10"/>
    <w:p>
      <w:pPr>
        <w:spacing w:after="0"/>
        <w:ind w:left="0"/>
        <w:jc w:val="both"/>
      </w:pPr>
      <w:r>
        <w:rPr>
          <w:rFonts w:ascii="Times New Roman"/>
          <w:b w:val="false"/>
          <w:i w:val="false"/>
          <w:color w:val="000000"/>
          <w:sz w:val="28"/>
        </w:rPr>
        <w:t>
      с 1 апреля 2020 года:</w:t>
      </w:r>
    </w:p>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Start w:name="z24" w:id="11"/>
    <w:p>
      <w:pPr>
        <w:spacing w:after="0"/>
        <w:ind w:left="0"/>
        <w:jc w:val="both"/>
      </w:pPr>
      <w:r>
        <w:rPr>
          <w:rFonts w:ascii="Times New Roman"/>
          <w:b w:val="false"/>
          <w:i w:val="false"/>
          <w:color w:val="000000"/>
          <w:sz w:val="28"/>
        </w:rPr>
        <w:t>
      2) минимальный размер пенсии – 40 441 тенге;</w:t>
      </w:r>
    </w:p>
    <w:bookmarkEnd w:id="11"/>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05.06.2020 </w:t>
      </w:r>
      <w:r>
        <w:rPr>
          <w:rFonts w:ascii="Times New Roman"/>
          <w:b w:val="false"/>
          <w:i w:val="false"/>
          <w:color w:val="000000"/>
          <w:sz w:val="28"/>
        </w:rPr>
        <w:t>№ 441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12"/>
    <w:p>
      <w:pPr>
        <w:spacing w:after="0"/>
        <w:ind w:left="0"/>
        <w:jc w:val="both"/>
      </w:pPr>
      <w:r>
        <w:rPr>
          <w:rFonts w:ascii="Times New Roman"/>
          <w:b w:val="false"/>
          <w:i w:val="false"/>
          <w:color w:val="000000"/>
          <w:sz w:val="28"/>
        </w:rPr>
        <w:t xml:space="preserve">
      6. Учесть в бюджет Аккемирского сельского округа на 2020 год объем субвенции передаваемой из районного бюджета в сумме 69 793,0 тысяч тенге. </w:t>
      </w:r>
    </w:p>
    <w:bookmarkEnd w:id="12"/>
    <w:bookmarkStart w:name="z9" w:id="13"/>
    <w:p>
      <w:pPr>
        <w:spacing w:after="0"/>
        <w:ind w:left="0"/>
        <w:jc w:val="both"/>
      </w:pPr>
      <w:r>
        <w:rPr>
          <w:rFonts w:ascii="Times New Roman"/>
          <w:b w:val="false"/>
          <w:i w:val="false"/>
          <w:color w:val="000000"/>
          <w:sz w:val="28"/>
        </w:rPr>
        <w:t>
      7. Учесть, в бюджете Аккемирского сельского округа на 2020 год поступление текущих целевых трансфертов из республиканского бюджета 3 350,0 тысяч тенге, из областного бюджета 2 600,0 тысяч тенге, из местного бюджета 1 051,0 тысяч тенге.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Мугалжарского районного маслихата Актюбинской области от 25.08.2020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 w:id="14"/>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14"/>
    <w:bookmarkStart w:name="z11" w:id="15"/>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Мугалжарского районного маслихата от 6 января 2020 года № 389</w:t>
            </w:r>
          </w:p>
        </w:tc>
      </w:tr>
    </w:tbl>
    <w:p>
      <w:pPr>
        <w:spacing w:after="0"/>
        <w:ind w:left="0"/>
        <w:jc w:val="left"/>
      </w:pPr>
      <w:r>
        <w:rPr>
          <w:rFonts w:ascii="Times New Roman"/>
          <w:b/>
          <w:i w:val="false"/>
          <w:color w:val="000000"/>
        </w:rPr>
        <w:t xml:space="preserve"> Бюджет Аккемирского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511</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Мугалжарского районного маслихата от 6 января 2020 года № 389</w:t>
            </w:r>
          </w:p>
        </w:tc>
      </w:tr>
    </w:tbl>
    <w:p>
      <w:pPr>
        <w:spacing w:after="0"/>
        <w:ind w:left="0"/>
        <w:jc w:val="left"/>
      </w:pPr>
      <w:r>
        <w:rPr>
          <w:rFonts w:ascii="Times New Roman"/>
          <w:b/>
          <w:i w:val="false"/>
          <w:color w:val="000000"/>
        </w:rPr>
        <w:t xml:space="preserve"> Бюджет Аккемирского сельского округа на 2021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Мугалжарского районного маслихата от 6 января 2020 года № 389</w:t>
            </w:r>
          </w:p>
        </w:tc>
      </w:tr>
    </w:tbl>
    <w:p>
      <w:pPr>
        <w:spacing w:after="0"/>
        <w:ind w:left="0"/>
        <w:jc w:val="left"/>
      </w:pPr>
      <w:r>
        <w:rPr>
          <w:rFonts w:ascii="Times New Roman"/>
          <w:b/>
          <w:i w:val="false"/>
          <w:color w:val="000000"/>
        </w:rPr>
        <w:t xml:space="preserve"> Бюджет Аккемирского сельского округа на 2022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