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5d66" w14:textId="0d45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397 "Об утверждении бюджета Кайындинского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марта 2020 года № 425. Зарегистрировано Департаментом юстиции Актюбинской области 6 апреля 2020 года № 6969.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397 "Об утверждении бюджета Кайындинского сельского округа на 2020-2022 годы" (зарегистрированное в Реестре государственной регистрации нормативных правовых актов № 6760,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95 762,3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91 612,0 тысяч тенге;";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"87 910,0" заменить цифрами "95 762,3".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 № 397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2020 год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оброзования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