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39a5d" w14:textId="6739a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Мугалжарского района от 31 мая 2019 года № 191 "Об утверждении государственного образовательного заказа на дошкольное воспитание и обучение, размера родительской платы по Мугалжарскому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21 мая 2020 года № 113. Зарегистрировано Департаментом юстиции Актюбинской области 22 мая 2020 года № 7124. Утратило силу постановлением акимата Мугалжарского района Актюбинской области от 28 января 2021 года №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Мугалжарского района Актюбинской области от 28.01.2021 № 23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62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Мугалжарского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Мугалжарского района от 31 мая 2019 года № 191 "Об утверждении государственного образовательного заказа на дошкольное воспитание и обучение, размера родительской платы по Мугалжарскому району" (зарегистрированное в Реестре государственной регистрации нормативных правовых актов № 6238, опубликованное 17 июня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Мугалжарского района"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постановления на интернет - ресурсе акимата Мугалжарского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Мугалжарского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Мугалжарского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2020 года № 113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Мугалжарскому району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2162"/>
        <w:gridCol w:w="4050"/>
        <w:gridCol w:w="990"/>
        <w:gridCol w:w="2381"/>
        <w:gridCol w:w="1990"/>
      </w:tblGrid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(город, село, поселок)</w:t>
            </w:r>
          </w:p>
        </w:tc>
        <w:tc>
          <w:tcPr>
            <w:tcW w:w="4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день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организациях дошкольного воспитания и обучения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"Самал" государственного учреждения "Аппарат акима города Кандыагаш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"Күншуақ" государственного учреждения "Аппарат акима города Кандыагаш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"Карлыгаш" государственного учреждения "Аппарат акима города Кандыагаш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"Жансая" государственного учреждения "Аппарат акима города Кандыагаш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Эмба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"Достық" государственного учреждения "Аппарат акима города Эмба"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Эмба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"Жұлдыз" государственного учреждения "Аппарат акима города Эмба"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Жем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"Балбөбек" государственного учреждения "Аппарат акима города Жем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Сагашили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"Дана" государственного учреждения "Аппарат акима Енбекского сельского округа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Аккемер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"Әділ" государственного учреждения "Аппарат акима Аккемирского сельского округа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Мугалжар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"Бөбекжай" государственного учреждения "Аппарат акима села Мугалжар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Журын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"Сәуле" государственного учреждения "Аппарат акима Журынского сельского округа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7 "Айгөлек" государственного учреждения "Аппарат акима сельского округа имени К.Жубанова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95 787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"Гүлдер" государственного учреждения "Аппарат акима Талдысайского сельского округа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98 740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"Шапағат" государственного учреждения "Аппарат акима Кайындинского сельского округа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Кумсай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"Бәйтерек" государственного учреждения "Аппарат акима Кумсайского сельского округа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101 046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"№5 Айгөлек" государственного учреждения "Аппарат акима Кумжарганского сельского окуруга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Булакты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"Арай" государственного учреждения "Аппарат акима Егиндыбулакского сельского округа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Жагабулак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"Ясли-сад"№3 "Балауса" государственного учреждения "Аппарат акима Батпаккольского сельского округа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Сага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"Мөлдір" государственного учреждения "Аппарат акима Батпаккольского сельского округа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Алтынды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"Балапан" государственного учреждения "Аппарат акима Кайындинского сельского округа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Көтібар батыр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"№ 2 Балдырған" государственного учреждения "Аппарат акима Аккемирского сельского округа Мугалжарского района"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"Нұршуақ бөбекжайы"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29 098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товарищества с ограниченной ответственностью "НУР БАЛА БИ" в городе Кандыагаш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28 925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"Амалия 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"Бақытты бала"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"Счастливое детство 1"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Эмба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 ДАНА ГС+"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Эмба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"Нур-Малика"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