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20ff90" w14:textId="420ff9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Мугалжарского районного маслихата от 6 января 2020 года № 400 "Об утверждении бюджета Талдысайского сельского округа на 2020-2022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 w:val="false"/>
          <w:i w:val="false"/>
          <w:color w:val="000000"/>
          <w:sz w:val="28"/>
        </w:rPr>
        <w:t>С истёкшим сроком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Мугалжарского районного маслихата Актюбинской области от 25 августа 2020 года № 490. Зарегистрировано Департаментом юстиции Актюбинской области 2 сентября 2020 года № 7380. Прекращено действие в связи с истечением срока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109-1</w:t>
      </w:r>
      <w:r>
        <w:rPr>
          <w:rFonts w:ascii="Times New Roman"/>
          <w:b w:val="false"/>
          <w:i w:val="false"/>
          <w:color w:val="000000"/>
          <w:sz w:val="28"/>
        </w:rPr>
        <w:t xml:space="preserve"> Бюджетного кодекса Республики Казахстан от 4 декабря 2008 года, </w:t>
      </w:r>
      <w:r>
        <w:rPr>
          <w:rFonts w:ascii="Times New Roman"/>
          <w:b w:val="false"/>
          <w:i w:val="false"/>
          <w:color w:val="000000"/>
          <w:sz w:val="28"/>
        </w:rPr>
        <w:t>статьей 6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Мугалжарский районный маслихат РЕШИЛ: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Мугалжарского районного маслихата от 6 января 2020 года № 400 "Об утверждении бюджета Талдысайского сельского округа на 2020-2022 годы" (зарегистрированное в Реестре государственной регистрации нормативных правовых актов за № 6754, опубликованное 27 января 2020 года в эталонном контрольном банке нормативных правовых актов Республики Казахстан в электронном виде)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5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новой редакции:</w:t>
      </w:r>
    </w:p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 Принять к сведению и руководству, что с 1 января 2020 года установлено: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заработной платы – 42 500 тенге;</w:t>
      </w:r>
    </w:p>
    <w:bookmarkEnd w:id="3"/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2 651 тенге;</w:t>
      </w:r>
    </w:p>
    <w:bookmarkEnd w:id="4"/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величина прожиточного минимума для исчисления размеров базовых социальных выплат – 31 183 тенге;</w:t>
      </w:r>
    </w:p>
    <w:bookmarkEnd w:id="5"/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 1 апреля 2020 года:</w:t>
      </w:r>
    </w:p>
    <w:bookmarkEnd w:id="6"/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минимальный размер государственной базовой пенсионной выплаты – 17 641 тенге;</w:t>
      </w:r>
    </w:p>
    <w:bookmarkEnd w:id="7"/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минимальный размер пенсии – 40 441 тенге;</w:t>
      </w:r>
    </w:p>
    <w:bookmarkEnd w:id="8"/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месячный расчетный показатель для исчисления пособий и иных социальных выплат, а также для применения штрафных санкций, налогов и других платежей в соответствии с законодательством Республики Казахстан – 2 778 тенге;</w:t>
      </w:r>
    </w:p>
    <w:bookmarkEnd w:id="9"/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 величина прожиточного минимума для исчисления размеров базовых социальных выплат – 32 668 тенге.".</w:t>
      </w:r>
    </w:p>
    <w:bookmarkEnd w:id="10"/>
    <w:bookmarkStart w:name="z16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2. 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End w:id="11"/>
    <w:bookmarkStart w:name="z17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Государственному учреждению "Аппарат маслихата Мугалжарского района" в установленном законодательном порядке обеспечить государственную регистрацию настоящего решения в Департаменте юстиции Актюбинской области.</w:t>
      </w:r>
    </w:p>
    <w:bookmarkEnd w:id="12"/>
    <w:bookmarkStart w:name="z18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с 1 января 2020 года.</w:t>
      </w:r>
    </w:p>
    <w:bookmarkEnd w:id="1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12000"/>
      </w:tblGrid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 Жукашев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Cекретарь Мугалжарского 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0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Р. Мусенова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25 августа 2020 года № 490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 к решению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Мугалжарского районного маслихата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6 января 2020 года № 400</w:t>
            </w:r>
          </w:p>
        </w:tc>
      </w:tr>
    </w:tbl>
    <w:bookmarkStart w:name="z29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Бюджет Талдысайского сельского округа на 2020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  <w:tblLayout w:type="fixed"/>
      </w:tblPr>
      <w:tblGrid>
        <w:gridCol w:w="2050"/>
        <w:gridCol w:w="2050"/>
        <w:gridCol w:w="2050"/>
        <w:gridCol w:w="2050"/>
        <w:gridCol w:w="2050"/>
        <w:gridCol w:w="2050"/>
      </w:tblGrid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1. ДОХОДЫ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50 156,0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852,0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759,0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683,0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49 276,0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49 276,0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районного (города областного значения)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49 276,0 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 (тысяч тенге)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ІІ. ЗАТРАТЫ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50 156,0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12 471,0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 и организация медицинского обслуживания в организациях дошкольного воспитания и обучения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29 422,0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6 063,0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1 168,0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4 895,0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124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города районного значения, села, поселка, сельского округа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 в городах районного значения, селах, поселках, сельских округах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2 200,0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V. Дефицит (профицит)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  <w:tr>
        <w:trPr>
          <w:trHeight w:val="30" w:hRule="atLeast"/>
        </w:trPr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</w:p>
          <w:p>
            <w:pPr>
              <w:spacing w:after="20"/>
              <w:ind w:left="20"/>
              <w:jc w:val="both"/>
            </w:pP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VI. Финансирование дефицита (использование профицита) бюджета</w:t>
            </w:r>
          </w:p>
        </w:tc>
        <w:tc>
          <w:tcPr>
            <w:tcW w:w="205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0,0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