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048a" w14:textId="7e50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19 октября 2020 года № 299. Зарегистрировано Департаментом юстиции Актюбинской области 20 октября 2020 года № 7557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Кумсайского сельского округа Мугалжарского района общей площадью 5570,4 гектаров без изъятия у землепользователей, для разведки полезных ископаемых Товариществом с ограниченной ответственностью "СНЕЕСНАКО", сроком до 4 июня 2026 года.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Мугалжарского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