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bdc8" w14:textId="43ab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390 "Об утверждении бюджета Батпаккольского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512. Зарегистрировано Департаментом юстиции Актюбинской области 18 ноября 2020 года № 7656.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390 "Об утверждении бюджета Батпаккольского сельского округа на 2020-2022 годы" (зарегистрированное в Реестре государственной регистрации нормативных правовых актов № 6700,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"98 427,0" заменить цифрами "96 436,0";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"96 177,0" заменить цифрами "94 186,0";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"103 519,8" заменить цифрами "101 528,8".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94 186,0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