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513d" w14:textId="7055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397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519. Зарегистрировано Департаментом юстиции Актюбинской области 19 ноября 2020 года № 7670.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397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6760,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"90 315,3" заменить цифрами "93 717,3";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"86 165,0" заменить "89 567,0";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"90 315,3" заменить цифрами "93 717, 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