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b8df" w14:textId="bcbb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388 "Об утверждении бюджета города Жем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510. Зарегистрировано Департаментом юстиции Актюбинской области 19 ноября 2020 года № 7674.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388 "Об утверждении бюджета города Жем на 2020-2022 годы" (зарегистрированное в Реестре государственной регистрации нормативных правовых актов за № 6696,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"77 269,0" заменить цифрами "78 064,0";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"1 819,0" заменить цифрами "1 219,0";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"0,0" заменить цифрами "200,0";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"75 450,0" заменить цифрами "76 645,0";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"78 256,6" заменить цифрами "79 051,6".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388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трансфертов)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