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0127" w14:textId="2550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27 ноября 2019 года № 452 "Об утверждении коэффициентов зонирования, учитывающих месторасположение объекта налогообложения по Мугалжарскому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26 ноября 2020 года № 350. Зарегистрировано Департаментом юстиции Актюбинской области 27 ноября 2020 года № 7711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27 ноября 2019 года № 452 "Об утверждении коэффициентов зонирования, учитывающих месторасположение объекта налогообложения по Мугалжарскому району" (зарегистрированное в Реестре государственной регистрации нормативных правовых актов № 6498, опубликованное 29 ноября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постановления на казахском языке слово "коэффициентерін" заменить словом "коэффициенттерін";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постановления на казахском языке слово "коэффициентері" заменить словом "коэффициенттері";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экономики и бюджетного планирования"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Мугалжарского района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Мугалжарскому району"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Муканов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26 ноября 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27 ноября 2019 года № 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по Мугалжарскому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902"/>
        <w:gridCol w:w="508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Көтібар батыр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Сабындыкол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Жаркемер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Кожасай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Миялыкол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Тепсен - Карабулак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Темір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Кубелей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 Темир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разъезд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Шенгелши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