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5375" w14:textId="3f75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7 декабря 2020 года № 370. Зарегистрировано Департаментом юстиции Актюбинской области 14 декабря 2020 года № 7791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47,4 гектаров без изъятия у землепользователей, для разведки полезных ископаемых Товариществом с ограниченной ответственностью "KAZ KAZYNA", сроком до 15 сентября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