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199b" w14:textId="f7f1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Кумсайского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30 декабря 2020 года № 550. Зарегистрировано Департаментом юстиции Актюбинской области 5 января 2021 года № 7912.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Кумсайского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59 453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60 210,4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-757,4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757,4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34 302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Кумсайского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Мугалжарского районного маслихата от 30 декабря 2020 года № 550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Мугалжарского районного маслихата от 30 декабря 2020 года № 550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