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749ef" w14:textId="b2749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Ащесайского сельского округа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30 декабря 2020 года № 542. Зарегистрировано Департаментом юстиции Актюбинской области 5 января 2021 года № 7930.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Ащесайского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27 515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26 664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27 936,3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421,3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421,3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Мугалжарского районного маслихата Актюбинской области от 06.12.2021 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2020 года "О республиканском бюджете на 2021-2023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34 302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законодательном порядке обеспечить государственную регистрацию настоящего решения в Департаменте юстиции Актюбинской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Мугалжарского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30 декабря 2020 года № 542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Ащесайского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Мугалжарского районного маслихата Актюбинской области от 06.12.2021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Мугалжарского районного маслихата от 30 декабря 2020 года № 542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Ащесайского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Мугалжарского районного маслихата от 30 декабря 2020 года № 542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Ащесайского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