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990d6" w14:textId="bb990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сельского округа имени К. Жубанова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30 декабря 2020 года № 547. Зарегистрировано Департаментом юстиции Актюбинской области 8 января 2021 года № 7944.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имени К. Жубанова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52 682,7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52 152,7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58 641,2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-5 948,5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5 948,5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5 948,5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Мугалжарского районного маслихата Актюбинской области от 06.12.2021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2020 года "О республиканском бюджете на 2021-2023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34 302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 государственную регистрацию настоящего решения в Департаменте юстиции Актюбинской области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Мугалжарского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30 декабря 2020 года № 547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К. Жубанова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Мугалжарского районного маслихата Актюбинской области от 06.12.2021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52 152,7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- 5 948,5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Мугалжарского районного маслихата от 30 декабря 2020 года № 547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К. Жубанова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Благосутройство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Мугалжарского районного маслихата от 30 декабря 2020 года № 547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К. Жубанова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