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f2c5" w14:textId="ac8f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Аккемирского сельского округа от 1 апреля 2020 года № 26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Аккемирского сельского округа Мугалжарского района Актюбинской области от 10 декабря 2020 года № 68. Зарегистрировано Департаментом юстиции Актюбинской области 14 декабря 2020 года № 7796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2 декабря 2020 года № 02-13-4/256, аким Аккемирского сельского округа Мугалжарского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"Үміт" расположенного в селе Коктобе Аккемирского сельского округа Мугалжарского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Аккемирского сельского округа от 1 апреля 2020 года № 26 "Об установлении ограничительных мероприятий" (зарегистрированное в Реестре государственной регистрации нормативных правовых актов за № 6961, опубликованное 6 апреля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Аккемирского сельского округа Мугалжарского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Мугалжарского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Аккемирского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