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83921" w14:textId="81839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Журынского сельского округа от 14 ноября 2019 года № 23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Журынского сельского округа Мугалжарского района Актюбинской области от 6 марта 2020 года № 3. Зарегистрировано Департаментом юстиции Актюбинской области 10 марта 2020 года № 6850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Мугалжарской районной территориальной инспекции Комитета ветеринарного контроля и надзора Министерства сельского хозяйства Республики Казахстан от 2 марта 2020 года № 2-12-4/37, аким Журынского сельского округа Мугалжарского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крестьянского хозяйства "Төреахмет" расположенного на точке Бақакос Журынского сельского округа Мугалжарского района, в связи с проведением комплекса ветеринарных мероприятий по ликвидации болезни бруцеллез среди крупного рогатого скота.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Журынского сельского округа от 14 ноября 2019 года № 23 "Об установлении ограничительных мероприятий" (зарегистрированное в Реестре государственной регистрации нормативных правовых актов за № 6458, опубликованное 18 ноября 2019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Журынского сельского округа Мугалжарского района" в установленном законодательством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данного решения на интернет-ресурсе акимата Мугалжарского района после его официального опубликования.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Журынского сельского округа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 Үргенішбаев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