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8e4be" w14:textId="d88e4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Аксайского сельского округа на 2020 – 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6 января 2020 года № 426. Зарегистрировано Департаментом юстиции Актюбинской области 17 января 2020 года № 6744.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01.01.2020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7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Темирский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Аксайского сельского округа на 2020 –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43 133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1 745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986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40 402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43 133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0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Темирского районного маслихата Актюбинской области от 27.05.2020 </w:t>
      </w:r>
      <w:r>
        <w:rPr>
          <w:rFonts w:ascii="Times New Roman"/>
          <w:b w:val="false"/>
          <w:i w:val="false"/>
          <w:color w:val="000000"/>
          <w:sz w:val="28"/>
        </w:rPr>
        <w:t>№ 475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15.09.2020 </w:t>
      </w:r>
      <w:r>
        <w:rPr>
          <w:rFonts w:ascii="Times New Roman"/>
          <w:b w:val="false"/>
          <w:i w:val="false"/>
          <w:color w:val="000000"/>
          <w:sz w:val="28"/>
        </w:rPr>
        <w:t>№ 514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20.11.2020 </w:t>
      </w:r>
      <w:r>
        <w:rPr>
          <w:rFonts w:ascii="Times New Roman"/>
          <w:b w:val="false"/>
          <w:i w:val="false"/>
          <w:color w:val="000000"/>
          <w:sz w:val="28"/>
        </w:rPr>
        <w:t>№ 535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Аксайского сельского округа зачисляются следующие: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подоходный налог, в том числе: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собственность, в том числе: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налоги на товары, работы и услуги, в том числе: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сборы за ведение предпринимательской и профессиональной деятельности;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собственности, в том числе: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 собственности;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Принять к сведению и руководству, что с 1 января 2020 года установлено: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2 651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31 183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2 778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32 668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Темирского районного маслихата Актюбинской области от 15.09.2020 </w:t>
      </w:r>
      <w:r>
        <w:rPr>
          <w:rFonts w:ascii="Times New Roman"/>
          <w:b w:val="false"/>
          <w:i w:val="false"/>
          <w:color w:val="000000"/>
          <w:sz w:val="28"/>
        </w:rPr>
        <w:t>№ 514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соответствии с решением Темирского районного маслихата от 25 декабря 2019 года № 409 "Об утверждении Темирского районного бюджета на 2020 – 2022 годы" предусмотрены на 2020 год объем субвенций, передаваемые из районного бюджета в бюджет Аксайского сельского округа в сумме 28 584 тысяч тенге.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Аксайского сельского округа на 2020 год поступление целевого трансферта на развитие из районного бюджета в сумме 11 818 тысяч тенге.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указанной суммы целевого текущего трансферта определяется на основании решения акима Аксайского сельского округа.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решениями Темирского районного маслихата Актюбинской области от 27.05.2020 </w:t>
      </w:r>
      <w:r>
        <w:rPr>
          <w:rFonts w:ascii="Times New Roman"/>
          <w:b w:val="false"/>
          <w:i w:val="false"/>
          <w:color w:val="000000"/>
          <w:sz w:val="28"/>
        </w:rPr>
        <w:t>№ 475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15.09.2020 </w:t>
      </w:r>
      <w:r>
        <w:rPr>
          <w:rFonts w:ascii="Times New Roman"/>
          <w:b w:val="false"/>
          <w:i w:val="false"/>
          <w:color w:val="000000"/>
          <w:sz w:val="28"/>
        </w:rPr>
        <w:t>№ 514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20.11.2020 </w:t>
      </w:r>
      <w:r>
        <w:rPr>
          <w:rFonts w:ascii="Times New Roman"/>
          <w:b w:val="false"/>
          <w:i w:val="false"/>
          <w:color w:val="000000"/>
          <w:sz w:val="28"/>
        </w:rPr>
        <w:t>№ 535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учреждению "Аппарат Темирского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01 января 2020 года.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Темирского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Кожагулов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Темирского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Темирского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6 января 2020 года № 426</w:t>
            </w:r>
          </w:p>
        </w:tc>
      </w:tr>
    </w:tbl>
    <w:bookmarkStart w:name="z5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Аксайского сельского округа на 2020 год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Темирского районного маслихата Актюбинской области от 20.11.2020 </w:t>
      </w:r>
      <w:r>
        <w:rPr>
          <w:rFonts w:ascii="Times New Roman"/>
          <w:b w:val="false"/>
          <w:i w:val="false"/>
          <w:color w:val="ff0000"/>
          <w:sz w:val="28"/>
        </w:rPr>
        <w:t>№ 535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43 133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43 133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30 194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5"/>
        <w:gridCol w:w="3034"/>
        <w:gridCol w:w="1955"/>
        <w:gridCol w:w="2499"/>
        <w:gridCol w:w="28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Свободные остатки бюджетных средств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Темирского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6 января 2020 года № 426</w:t>
            </w:r>
          </w:p>
        </w:tc>
      </w:tr>
    </w:tbl>
    <w:bookmarkStart w:name="z5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Аксайского сельского округа на 2021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698"/>
        <w:gridCol w:w="2134"/>
      </w:tblGrid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3 650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426</w:t>
            </w:r>
          </w:p>
        </w:tc>
      </w:tr>
    </w:tbl>
    <w:bookmarkStart w:name="z5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Аксайского сельского округа на 2022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698"/>
        <w:gridCol w:w="2134"/>
      </w:tblGrid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